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P="367FB321" w:rsidRDefault="00930F33" w14:paraId="5E46D61C" w14:textId="0719B0C0">
      <w:pPr>
        <w:spacing w:after="0"/>
        <w:rPr>
          <w:rFonts w:ascii="Arial" w:hAnsi="Arial" w:eastAsia="Arial" w:cs="Arial"/>
          <w:b w:val="1"/>
          <w:bCs w:val="1"/>
          <w:sz w:val="28"/>
          <w:szCs w:val="28"/>
          <w:lang w:eastAsia="zh-CN"/>
        </w:rPr>
      </w:pPr>
    </w:p>
    <w:p xmlns:wp14="http://schemas.microsoft.com/office/word/2010/wordml" w:rsidP="367FB321" w14:paraId="58DE073F" wp14:textId="77B30E1F">
      <w:pPr>
        <w:jc w:val="center"/>
        <w:rPr>
          <w:rFonts w:ascii="Arial" w:hAnsi="Arial" w:eastAsia="Arial" w:cs="Arial"/>
          <w:b w:val="1"/>
          <w:bCs w:val="1"/>
          <w:sz w:val="28"/>
          <w:szCs w:val="28"/>
        </w:rPr>
      </w:pPr>
      <w:r w:rsidRPr="367FB321" w:rsidR="367FB321">
        <w:rPr>
          <w:rFonts w:ascii="Arial" w:hAnsi="Arial" w:eastAsia="Arial" w:cs="Arial"/>
          <w:b w:val="1"/>
          <w:bCs w:val="1"/>
          <w:sz w:val="28"/>
          <w:szCs w:val="28"/>
        </w:rPr>
        <w:t>Dog Ballet – Audio transcription</w:t>
      </w:r>
    </w:p>
    <w:p xmlns:wp14="http://schemas.microsoft.com/office/word/2010/wordml" w:rsidP="367FB321" w14:paraId="167A73EF" wp14:textId="25218FD9">
      <w:pPr>
        <w:spacing w:after="0"/>
        <w:jc w:val="left"/>
        <w:rPr>
          <w:rFonts w:ascii="Arial" w:hAnsi="Arial" w:eastAsia="Arial" w:cs="Arial"/>
          <w:b w:val="0"/>
          <w:bCs w:val="0"/>
          <w:i w:val="0"/>
          <w:iCs w:val="0"/>
          <w:caps w:val="0"/>
          <w:smallCaps w:val="0"/>
          <w:noProof w:val="0"/>
          <w:color w:val="212529"/>
          <w:sz w:val="22"/>
          <w:szCs w:val="22"/>
          <w:lang w:val="en-US"/>
        </w:rPr>
      </w:pPr>
      <w:r w:rsidRPr="367FB321" w:rsidR="40FC49C2">
        <w:rPr>
          <w:rFonts w:ascii="Arial" w:hAnsi="Arial" w:eastAsia="Arial" w:cs="Arial"/>
          <w:b w:val="1"/>
          <w:bCs w:val="1"/>
          <w:i w:val="0"/>
          <w:iCs w:val="0"/>
          <w:caps w:val="0"/>
          <w:smallCaps w:val="0"/>
          <w:noProof w:val="0"/>
          <w:color w:val="212529"/>
          <w:sz w:val="22"/>
          <w:szCs w:val="22"/>
          <w:lang w:val="en-US"/>
        </w:rPr>
        <w:t>Dog Ballet</w:t>
      </w:r>
      <w:r w:rsidRPr="367FB321" w:rsidR="40FC49C2">
        <w:rPr>
          <w:rFonts w:ascii="Arial" w:hAnsi="Arial" w:eastAsia="Arial" w:cs="Arial"/>
          <w:b w:val="0"/>
          <w:bCs w:val="0"/>
          <w:i w:val="0"/>
          <w:iCs w:val="0"/>
          <w:caps w:val="0"/>
          <w:smallCaps w:val="0"/>
          <w:noProof w:val="0"/>
          <w:color w:val="212529"/>
          <w:sz w:val="22"/>
          <w:szCs w:val="22"/>
          <w:lang w:val="en-US"/>
        </w:rPr>
        <w:t xml:space="preserve"> is a celebration of the community around the dogs and dog owners of London, and the joy and tenderness that can be found in these relationships of mutual care.</w:t>
      </w:r>
    </w:p>
    <w:p xmlns:wp14="http://schemas.microsoft.com/office/word/2010/wordml" w:rsidP="367FB321" w14:paraId="2688ADEC" wp14:textId="0610A7D2">
      <w:pPr>
        <w:spacing w:after="0"/>
        <w:jc w:val="left"/>
        <w:rPr>
          <w:rFonts w:ascii="Arial" w:hAnsi="Arial" w:eastAsia="Arial" w:cs="Arial"/>
          <w:b w:val="0"/>
          <w:bCs w:val="0"/>
          <w:i w:val="0"/>
          <w:iCs w:val="0"/>
          <w:caps w:val="0"/>
          <w:smallCaps w:val="0"/>
          <w:noProof w:val="0"/>
          <w:color w:val="212529"/>
          <w:sz w:val="22"/>
          <w:szCs w:val="22"/>
          <w:lang w:val="en-US"/>
        </w:rPr>
      </w:pPr>
      <w:r w:rsidRPr="367FB321" w:rsidR="40FC49C2">
        <w:rPr>
          <w:rFonts w:ascii="Arial" w:hAnsi="Arial" w:eastAsia="Arial" w:cs="Arial"/>
          <w:b w:val="0"/>
          <w:bCs w:val="0"/>
          <w:i w:val="0"/>
          <w:iCs w:val="0"/>
          <w:caps w:val="0"/>
          <w:smallCaps w:val="0"/>
          <w:noProof w:val="0"/>
          <w:color w:val="212529"/>
          <w:sz w:val="22"/>
          <w:szCs w:val="22"/>
          <w:lang w:val="en-US"/>
        </w:rPr>
        <w:t>This summer, artists Nigel Barrett and Louise Mari, with Amy Pitt and Lewis Gibson, talked to people in the parks of London about their dogs.</w:t>
      </w:r>
    </w:p>
    <w:p xmlns:wp14="http://schemas.microsoft.com/office/word/2010/wordml" w:rsidP="367FB321" w14:paraId="6AEBFB94" wp14:textId="3EA1C256">
      <w:pPr>
        <w:spacing w:after="0"/>
        <w:jc w:val="left"/>
        <w:rPr>
          <w:rFonts w:ascii="Arial" w:hAnsi="Arial" w:eastAsia="Arial" w:cs="Arial"/>
          <w:b w:val="0"/>
          <w:bCs w:val="0"/>
          <w:i w:val="0"/>
          <w:iCs w:val="0"/>
          <w:caps w:val="0"/>
          <w:smallCaps w:val="0"/>
          <w:noProof w:val="0"/>
          <w:color w:val="212529"/>
          <w:sz w:val="22"/>
          <w:szCs w:val="22"/>
          <w:lang w:val="en-US"/>
        </w:rPr>
      </w:pPr>
      <w:r w:rsidRPr="367FB321" w:rsidR="40FC49C2">
        <w:rPr>
          <w:rFonts w:ascii="Arial" w:hAnsi="Arial" w:eastAsia="Arial" w:cs="Arial"/>
          <w:b w:val="0"/>
          <w:bCs w:val="0"/>
          <w:i w:val="0"/>
          <w:iCs w:val="0"/>
          <w:caps w:val="0"/>
          <w:smallCaps w:val="0"/>
          <w:noProof w:val="0"/>
          <w:color w:val="212529"/>
          <w:sz w:val="22"/>
          <w:szCs w:val="22"/>
          <w:lang w:val="en-US"/>
        </w:rPr>
        <w:t>The recorded conversations have been mixed with the profoundly beautiful music of composer Lewis Gibson, to create Dog Ballet Solo, a soundscape to watch dogs play by.</w:t>
      </w:r>
    </w:p>
    <w:p xmlns:wp14="http://schemas.microsoft.com/office/word/2010/wordml" w:rsidP="367FB321" w14:paraId="672A6659" wp14:textId="5E052034">
      <w:pPr>
        <w:pStyle w:val="Normal"/>
        <w:spacing w:after="0"/>
        <w:jc w:val="left"/>
        <w:rPr>
          <w:rFonts w:ascii="Arial" w:hAnsi="Arial" w:eastAsia="Arial" w:cs="Arial"/>
          <w:b w:val="0"/>
          <w:bCs w:val="0"/>
          <w:i w:val="0"/>
          <w:iCs w:val="0"/>
          <w:caps w:val="0"/>
          <w:smallCaps w:val="0"/>
          <w:noProof w:val="0"/>
          <w:color w:val="212529"/>
          <w:sz w:val="22"/>
          <w:szCs w:val="22"/>
          <w:lang w:val="en-US"/>
        </w:rPr>
      </w:pPr>
      <w:r w:rsidRPr="367FB321" w:rsidR="40FC49C2">
        <w:rPr>
          <w:rFonts w:ascii="Arial" w:hAnsi="Arial" w:eastAsia="Arial" w:cs="Arial"/>
          <w:b w:val="0"/>
          <w:bCs w:val="0"/>
          <w:i w:val="0"/>
          <w:iCs w:val="0"/>
          <w:caps w:val="0"/>
          <w:smallCaps w:val="0"/>
          <w:noProof w:val="0"/>
          <w:color w:val="212529"/>
          <w:sz w:val="22"/>
          <w:szCs w:val="22"/>
          <w:lang w:val="en-US"/>
        </w:rPr>
        <w:t xml:space="preserve">Presented by LIFT and </w:t>
      </w:r>
      <w:proofErr w:type="spellStart"/>
      <w:r w:rsidRPr="367FB321" w:rsidR="40FC49C2">
        <w:rPr>
          <w:rFonts w:ascii="Arial" w:hAnsi="Arial" w:eastAsia="Arial" w:cs="Arial"/>
          <w:b w:val="0"/>
          <w:bCs w:val="0"/>
          <w:i w:val="0"/>
          <w:iCs w:val="0"/>
          <w:caps w:val="0"/>
          <w:smallCaps w:val="0"/>
          <w:noProof w:val="0"/>
          <w:color w:val="212529"/>
          <w:sz w:val="22"/>
          <w:szCs w:val="22"/>
          <w:lang w:val="en-US"/>
        </w:rPr>
        <w:t>Artsadmin</w:t>
      </w:r>
      <w:proofErr w:type="spellEnd"/>
      <w:r w:rsidRPr="367FB321" w:rsidR="40FC49C2">
        <w:rPr>
          <w:rFonts w:ascii="Arial" w:hAnsi="Arial" w:eastAsia="Arial" w:cs="Arial"/>
          <w:b w:val="0"/>
          <w:bCs w:val="0"/>
          <w:i w:val="0"/>
          <w:iCs w:val="0"/>
          <w:caps w:val="0"/>
          <w:smallCaps w:val="0"/>
          <w:noProof w:val="0"/>
          <w:color w:val="212529"/>
          <w:sz w:val="22"/>
          <w:szCs w:val="22"/>
          <w:lang w:val="en-US"/>
        </w:rPr>
        <w:t xml:space="preserve">. Dog Ballet is supported by ACT (Art, Climate, Transition) through the Creative Europe </w:t>
      </w:r>
      <w:proofErr w:type="spellStart"/>
      <w:r w:rsidRPr="367FB321" w:rsidR="40FC49C2">
        <w:rPr>
          <w:rFonts w:ascii="Arial" w:hAnsi="Arial" w:eastAsia="Arial" w:cs="Arial"/>
          <w:b w:val="0"/>
          <w:bCs w:val="0"/>
          <w:i w:val="0"/>
          <w:iCs w:val="0"/>
          <w:caps w:val="0"/>
          <w:smallCaps w:val="0"/>
          <w:noProof w:val="0"/>
          <w:color w:val="212529"/>
          <w:sz w:val="22"/>
          <w:szCs w:val="22"/>
          <w:lang w:val="en-US"/>
        </w:rPr>
        <w:t>programme</w:t>
      </w:r>
      <w:proofErr w:type="spellEnd"/>
      <w:r w:rsidRPr="367FB321" w:rsidR="40FC49C2">
        <w:rPr>
          <w:rFonts w:ascii="Arial" w:hAnsi="Arial" w:eastAsia="Arial" w:cs="Arial"/>
          <w:b w:val="0"/>
          <w:bCs w:val="0"/>
          <w:i w:val="0"/>
          <w:iCs w:val="0"/>
          <w:caps w:val="0"/>
          <w:smallCaps w:val="0"/>
          <w:noProof w:val="0"/>
          <w:color w:val="212529"/>
          <w:sz w:val="22"/>
          <w:szCs w:val="22"/>
          <w:lang w:val="en-US"/>
        </w:rPr>
        <w:t xml:space="preserve"> of the European Union.</w:t>
      </w:r>
    </w:p>
    <w:p w:rsidR="367FB321" w:rsidP="367FB321" w:rsidRDefault="367FB321" w14:paraId="6E31151C" w14:textId="2ACBD63B">
      <w:pPr>
        <w:pStyle w:val="Normal"/>
        <w:spacing w:after="0"/>
        <w:rPr>
          <w:rFonts w:ascii="Arial" w:hAnsi="Arial" w:eastAsia="Arial" w:cs="Arial"/>
        </w:rPr>
      </w:pPr>
    </w:p>
    <w:p xmlns:wp14="http://schemas.microsoft.com/office/word/2010/wordml" w:rsidP="367FB321" w14:paraId="447F20F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03:30</w:t>
      </w:r>
    </w:p>
    <w:p xmlns:wp14="http://schemas.microsoft.com/office/word/2010/wordml" w:rsidP="367FB321" w14:paraId="3CF20D22"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A good day so this is Kato and that's Luna, lovely Luna </w:t>
      </w:r>
    </w:p>
    <w:p xmlns:wp14="http://schemas.microsoft.com/office/word/2010/wordml" w:rsidP="367FB321" w14:paraId="0A37501D" wp14:textId="77777777">
      <w:pPr>
        <w:spacing w:after="0"/>
        <w:rPr>
          <w:rFonts w:ascii="Arial" w:hAnsi="Arial" w:eastAsia="Arial" w:cs="Arial"/>
        </w:rPr>
      </w:pPr>
    </w:p>
    <w:p xmlns:wp14="http://schemas.microsoft.com/office/word/2010/wordml" w:rsidP="367FB321" w14:paraId="66FD3B7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03:46</w:t>
      </w:r>
    </w:p>
    <w:p xmlns:wp14="http://schemas.microsoft.com/office/word/2010/wordml" w:rsidP="367FB321" w14:paraId="21F14F68"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My </w:t>
      </w:r>
      <w:proofErr w:type="gramStart"/>
      <w:r w:rsidRPr="367FB321" w:rsidR="367FB321">
        <w:rPr>
          <w:rFonts w:ascii="Arial" w:hAnsi="Arial" w:eastAsia="Arial" w:cs="Arial"/>
          <w:sz w:val="22"/>
          <w:szCs w:val="22"/>
        </w:rPr>
        <w:t>dog's</w:t>
      </w:r>
      <w:proofErr w:type="gramEnd"/>
      <w:r w:rsidRPr="367FB321" w:rsidR="367FB321">
        <w:rPr>
          <w:rFonts w:ascii="Arial" w:hAnsi="Arial" w:eastAsia="Arial" w:cs="Arial"/>
          <w:sz w:val="22"/>
          <w:szCs w:val="22"/>
        </w:rPr>
        <w:t xml:space="preserve"> called Blue and he's a rescue and he's kind of between a Mini-Pinscher and an Italian Greyhound but not so sure, really. But he's Blue.</w:t>
      </w:r>
    </w:p>
    <w:p xmlns:wp14="http://schemas.microsoft.com/office/word/2010/wordml" w:rsidP="367FB321" w14:paraId="5DAB6C7B" wp14:textId="77777777">
      <w:pPr>
        <w:spacing w:after="0"/>
        <w:rPr>
          <w:rFonts w:ascii="Arial" w:hAnsi="Arial" w:eastAsia="Arial" w:cs="Arial"/>
        </w:rPr>
      </w:pPr>
    </w:p>
    <w:p xmlns:wp14="http://schemas.microsoft.com/office/word/2010/wordml" w:rsidP="367FB321" w14:paraId="2A9E6AC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03:56</w:t>
      </w:r>
    </w:p>
    <w:p xmlns:wp14="http://schemas.microsoft.com/office/word/2010/wordml" w:rsidP="367FB321" w14:paraId="7321F15A"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Milo's a Pomeranian. </w:t>
      </w:r>
    </w:p>
    <w:p xmlns:wp14="http://schemas.microsoft.com/office/word/2010/wordml" w:rsidP="367FB321" w14:paraId="02EB378F" wp14:textId="77777777">
      <w:pPr>
        <w:spacing w:after="0"/>
        <w:rPr>
          <w:rFonts w:ascii="Arial" w:hAnsi="Arial" w:eastAsia="Arial" w:cs="Arial"/>
        </w:rPr>
      </w:pPr>
    </w:p>
    <w:p xmlns:wp14="http://schemas.microsoft.com/office/word/2010/wordml" w:rsidP="367FB321" w14:paraId="09793F98"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03:59</w:t>
      </w:r>
    </w:p>
    <w:p xmlns:wp14="http://schemas.microsoft.com/office/word/2010/wordml" w:rsidP="367FB321" w14:paraId="58B80E51"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Moshe he's a schnoodle </w:t>
      </w:r>
    </w:p>
    <w:p xmlns:wp14="http://schemas.microsoft.com/office/word/2010/wordml" w:rsidP="367FB321" w14:paraId="6A05A809" wp14:textId="77777777">
      <w:pPr>
        <w:spacing w:after="0"/>
        <w:rPr>
          <w:rFonts w:ascii="Arial" w:hAnsi="Arial" w:eastAsia="Arial" w:cs="Arial"/>
        </w:rPr>
      </w:pPr>
    </w:p>
    <w:p xmlns:wp14="http://schemas.microsoft.com/office/word/2010/wordml" w:rsidP="367FB321" w14:paraId="35276A22"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04:01</w:t>
      </w:r>
    </w:p>
    <w:p xmlns:wp14="http://schemas.microsoft.com/office/word/2010/wordml" w:rsidP="367FB321" w14:paraId="54A21DCD"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Morgan she's supposed to be a Russian Chihuahua. </w:t>
      </w:r>
    </w:p>
    <w:p xmlns:wp14="http://schemas.microsoft.com/office/word/2010/wordml" w:rsidP="367FB321" w14:paraId="5A39BBE3" wp14:textId="77777777">
      <w:pPr>
        <w:spacing w:after="0"/>
        <w:rPr>
          <w:rFonts w:ascii="Arial" w:hAnsi="Arial" w:eastAsia="Arial" w:cs="Arial"/>
        </w:rPr>
      </w:pPr>
    </w:p>
    <w:p xmlns:wp14="http://schemas.microsoft.com/office/word/2010/wordml" w:rsidP="367FB321" w14:paraId="22DA10F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04:06</w:t>
      </w:r>
    </w:p>
    <w:p xmlns:wp14="http://schemas.microsoft.com/office/word/2010/wordml" w:rsidP="367FB321" w14:paraId="6B41BDC9"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Fernando - a </w:t>
      </w:r>
      <w:proofErr w:type="gramStart"/>
      <w:r w:rsidRPr="367FB321" w:rsidR="367FB321">
        <w:rPr>
          <w:rFonts w:ascii="Arial" w:hAnsi="Arial" w:eastAsia="Arial" w:cs="Arial"/>
          <w:sz w:val="22"/>
          <w:szCs w:val="22"/>
        </w:rPr>
        <w:t>Greyhound</w:t>
      </w:r>
      <w:proofErr w:type="gramEnd"/>
      <w:r w:rsidRPr="367FB321" w:rsidR="367FB321">
        <w:rPr>
          <w:rFonts w:ascii="Arial" w:hAnsi="Arial" w:eastAsia="Arial" w:cs="Arial"/>
          <w:sz w:val="22"/>
          <w:szCs w:val="22"/>
        </w:rPr>
        <w:t xml:space="preserve"> I think?</w:t>
      </w:r>
    </w:p>
    <w:p xmlns:wp14="http://schemas.microsoft.com/office/word/2010/wordml" w:rsidP="367FB321" w14:paraId="41C8F396" wp14:textId="77777777">
      <w:pPr>
        <w:spacing w:after="0"/>
        <w:rPr>
          <w:rFonts w:ascii="Arial" w:hAnsi="Arial" w:eastAsia="Arial" w:cs="Arial"/>
        </w:rPr>
      </w:pPr>
    </w:p>
    <w:p xmlns:wp14="http://schemas.microsoft.com/office/word/2010/wordml" w:rsidP="367FB321" w14:paraId="14D497F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04:10</w:t>
      </w:r>
    </w:p>
    <w:p xmlns:wp14="http://schemas.microsoft.com/office/word/2010/wordml" w:rsidP="367FB321" w14:paraId="11826F11"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Ellie and she's a Dalmatian </w:t>
      </w:r>
    </w:p>
    <w:p xmlns:wp14="http://schemas.microsoft.com/office/word/2010/wordml" w:rsidP="367FB321" w14:paraId="72A3D3EC" wp14:textId="77777777">
      <w:pPr>
        <w:spacing w:after="0"/>
        <w:rPr>
          <w:rFonts w:ascii="Arial" w:hAnsi="Arial" w:eastAsia="Arial" w:cs="Arial"/>
        </w:rPr>
      </w:pPr>
    </w:p>
    <w:p xmlns:wp14="http://schemas.microsoft.com/office/word/2010/wordml" w:rsidP="367FB321" w14:paraId="46F3A7E2"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04:12</w:t>
      </w:r>
    </w:p>
    <w:p xmlns:wp14="http://schemas.microsoft.com/office/word/2010/wordml" w:rsidP="367FB321" w14:paraId="2B20E233" wp14:textId="77777777">
      <w:pPr>
        <w:spacing w:after="0"/>
        <w:rPr>
          <w:rFonts w:ascii="Arial" w:hAnsi="Arial" w:eastAsia="Arial" w:cs="Arial"/>
          <w:sz w:val="22"/>
          <w:szCs w:val="22"/>
        </w:rPr>
      </w:pPr>
      <w:r w:rsidRPr="367FB321" w:rsidR="367FB321">
        <w:rPr>
          <w:rFonts w:ascii="Arial" w:hAnsi="Arial" w:eastAsia="Arial" w:cs="Arial"/>
          <w:sz w:val="22"/>
          <w:szCs w:val="22"/>
        </w:rPr>
        <w:t>He's called Frank and he's a Bernese Mountain dog - Labrador mix.</w:t>
      </w:r>
    </w:p>
    <w:p xmlns:wp14="http://schemas.microsoft.com/office/word/2010/wordml" w:rsidP="367FB321" w14:paraId="0D0B940D" wp14:textId="77777777">
      <w:pPr>
        <w:spacing w:after="0"/>
        <w:rPr>
          <w:rFonts w:ascii="Arial" w:hAnsi="Arial" w:eastAsia="Arial" w:cs="Arial"/>
        </w:rPr>
      </w:pPr>
    </w:p>
    <w:p xmlns:wp14="http://schemas.microsoft.com/office/word/2010/wordml" w:rsidP="367FB321" w14:paraId="7268808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04:17</w:t>
      </w:r>
    </w:p>
    <w:p xmlns:wp14="http://schemas.microsoft.com/office/word/2010/wordml" w:rsidP="367FB321" w14:paraId="3D6EFBC7"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Dandelion is a keeshond, which no one can pronounce. </w:t>
      </w:r>
    </w:p>
    <w:p xmlns:wp14="http://schemas.microsoft.com/office/word/2010/wordml" w:rsidP="367FB321" w14:paraId="0E27B00A" wp14:textId="77777777">
      <w:pPr>
        <w:spacing w:after="0"/>
        <w:rPr>
          <w:rFonts w:ascii="Arial" w:hAnsi="Arial" w:eastAsia="Arial" w:cs="Arial"/>
        </w:rPr>
      </w:pPr>
    </w:p>
    <w:p xmlns:wp14="http://schemas.microsoft.com/office/word/2010/wordml" w:rsidP="367FB321" w14:paraId="2F15A116"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04:21</w:t>
      </w:r>
    </w:p>
    <w:p xmlns:wp14="http://schemas.microsoft.com/office/word/2010/wordml" w:rsidP="367FB321" w14:paraId="6F646FD0"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Oh, her name is Kiana. She's a French Bulldog. </w:t>
      </w:r>
    </w:p>
    <w:p xmlns:wp14="http://schemas.microsoft.com/office/word/2010/wordml" w:rsidP="367FB321" w14:paraId="60061E4C" wp14:textId="77777777">
      <w:pPr>
        <w:spacing w:after="0"/>
        <w:rPr>
          <w:rFonts w:ascii="Arial" w:hAnsi="Arial" w:eastAsia="Arial" w:cs="Arial"/>
        </w:rPr>
      </w:pPr>
    </w:p>
    <w:p xmlns:wp14="http://schemas.microsoft.com/office/word/2010/wordml" w:rsidP="367FB321" w14:paraId="02E907D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04:24</w:t>
      </w:r>
    </w:p>
    <w:p xmlns:wp14="http://schemas.microsoft.com/office/word/2010/wordml" w:rsidP="367FB321" w14:paraId="0E4655F8"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Shabu. He's a </w:t>
      </w:r>
      <w:proofErr w:type="spellStart"/>
      <w:r w:rsidRPr="367FB321" w:rsidR="367FB321">
        <w:rPr>
          <w:rFonts w:ascii="Arial" w:hAnsi="Arial" w:eastAsia="Arial" w:cs="Arial"/>
          <w:sz w:val="22"/>
          <w:szCs w:val="22"/>
        </w:rPr>
        <w:t>shiba</w:t>
      </w:r>
      <w:proofErr w:type="spellEnd"/>
      <w:r w:rsidRPr="367FB321" w:rsidR="367FB321">
        <w:rPr>
          <w:rFonts w:ascii="Arial" w:hAnsi="Arial" w:eastAsia="Arial" w:cs="Arial"/>
          <w:sz w:val="22"/>
          <w:szCs w:val="22"/>
        </w:rPr>
        <w:t xml:space="preserve"> </w:t>
      </w:r>
      <w:proofErr w:type="spellStart"/>
      <w:r w:rsidRPr="367FB321" w:rsidR="367FB321">
        <w:rPr>
          <w:rFonts w:ascii="Arial" w:hAnsi="Arial" w:eastAsia="Arial" w:cs="Arial"/>
          <w:sz w:val="22"/>
          <w:szCs w:val="22"/>
        </w:rPr>
        <w:t>inu</w:t>
      </w:r>
      <w:proofErr w:type="spellEnd"/>
      <w:r w:rsidRPr="367FB321" w:rsidR="367FB321">
        <w:rPr>
          <w:rFonts w:ascii="Arial" w:hAnsi="Arial" w:eastAsia="Arial" w:cs="Arial"/>
          <w:sz w:val="22"/>
          <w:szCs w:val="22"/>
        </w:rPr>
        <w:t xml:space="preserve">. </w:t>
      </w:r>
    </w:p>
    <w:p xmlns:wp14="http://schemas.microsoft.com/office/word/2010/wordml" w:rsidP="367FB321" w14:paraId="44EAFD9C" wp14:textId="77777777">
      <w:pPr>
        <w:spacing w:after="0"/>
        <w:rPr>
          <w:rFonts w:ascii="Arial" w:hAnsi="Arial" w:eastAsia="Arial" w:cs="Arial"/>
        </w:rPr>
      </w:pPr>
    </w:p>
    <w:p xmlns:wp14="http://schemas.microsoft.com/office/word/2010/wordml" w:rsidP="367FB321" w14:paraId="11A9209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04:27</w:t>
      </w:r>
    </w:p>
    <w:p xmlns:wp14="http://schemas.microsoft.com/office/word/2010/wordml" w:rsidP="367FB321" w14:paraId="38228779"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Name is Zebedee and he is a Springer- Collie cross. </w:t>
      </w:r>
    </w:p>
    <w:p xmlns:wp14="http://schemas.microsoft.com/office/word/2010/wordml" w:rsidP="367FB321" w14:paraId="4B94D5A5" wp14:textId="77777777">
      <w:pPr>
        <w:spacing w:after="0"/>
        <w:rPr>
          <w:rFonts w:ascii="Arial" w:hAnsi="Arial" w:eastAsia="Arial" w:cs="Arial"/>
        </w:rPr>
      </w:pPr>
    </w:p>
    <w:p xmlns:wp14="http://schemas.microsoft.com/office/word/2010/wordml" w:rsidP="367FB321" w14:paraId="17364B4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04:32</w:t>
      </w:r>
    </w:p>
    <w:p xmlns:wp14="http://schemas.microsoft.com/office/word/2010/wordml" w:rsidP="367FB321" w14:paraId="52F30BB5"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Missy. She's a mastiff </w:t>
      </w:r>
    </w:p>
    <w:p xmlns:wp14="http://schemas.microsoft.com/office/word/2010/wordml" w:rsidP="367FB321" w14:paraId="3DEEC669" wp14:textId="77777777">
      <w:pPr>
        <w:spacing w:after="0"/>
        <w:rPr>
          <w:rFonts w:ascii="Arial" w:hAnsi="Arial" w:eastAsia="Arial" w:cs="Arial"/>
        </w:rPr>
      </w:pPr>
    </w:p>
    <w:p xmlns:wp14="http://schemas.microsoft.com/office/word/2010/wordml" w:rsidP="367FB321" w14:paraId="1236D8D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04:35</w:t>
      </w:r>
    </w:p>
    <w:p xmlns:wp14="http://schemas.microsoft.com/office/word/2010/wordml" w:rsidP="367FB321" w14:paraId="0C7D8479" wp14:textId="77777777">
      <w:pPr>
        <w:spacing w:after="0"/>
        <w:rPr>
          <w:rFonts w:ascii="Arial" w:hAnsi="Arial" w:eastAsia="Arial" w:cs="Arial"/>
          <w:sz w:val="22"/>
          <w:szCs w:val="22"/>
        </w:rPr>
      </w:pPr>
      <w:r w:rsidRPr="367FB321" w:rsidR="367FB321">
        <w:rPr>
          <w:rFonts w:ascii="Arial" w:hAnsi="Arial" w:eastAsia="Arial" w:cs="Arial"/>
          <w:sz w:val="22"/>
          <w:szCs w:val="22"/>
        </w:rPr>
        <w:t>He's a Border Terrier cross and he's called Cecil.</w:t>
      </w:r>
    </w:p>
    <w:p xmlns:wp14="http://schemas.microsoft.com/office/word/2010/wordml" w:rsidP="367FB321" w14:paraId="3656B9AB" wp14:textId="77777777">
      <w:pPr>
        <w:spacing w:after="0"/>
        <w:rPr>
          <w:rFonts w:ascii="Arial" w:hAnsi="Arial" w:eastAsia="Arial" w:cs="Arial"/>
        </w:rPr>
      </w:pPr>
    </w:p>
    <w:p xmlns:wp14="http://schemas.microsoft.com/office/word/2010/wordml" w:rsidP="367FB321" w14:paraId="7A64D04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04:38</w:t>
      </w:r>
    </w:p>
    <w:p xmlns:wp14="http://schemas.microsoft.com/office/word/2010/wordml" w:rsidP="367FB321" w14:paraId="053D4C71" wp14:textId="77777777">
      <w:pPr>
        <w:spacing w:after="0"/>
        <w:rPr>
          <w:rFonts w:ascii="Arial" w:hAnsi="Arial" w:eastAsia="Arial" w:cs="Arial"/>
          <w:sz w:val="22"/>
          <w:szCs w:val="22"/>
        </w:rPr>
      </w:pPr>
      <w:r w:rsidRPr="367FB321" w:rsidR="367FB321">
        <w:rPr>
          <w:rFonts w:ascii="Arial" w:hAnsi="Arial" w:eastAsia="Arial" w:cs="Arial"/>
          <w:sz w:val="22"/>
          <w:szCs w:val="22"/>
        </w:rPr>
        <w:t>Eddie. Eddie is his name. He's a Jack Russell.</w:t>
      </w:r>
    </w:p>
    <w:p xmlns:wp14="http://schemas.microsoft.com/office/word/2010/wordml" w:rsidP="367FB321" w14:paraId="45FB0818" wp14:textId="77777777">
      <w:pPr>
        <w:spacing w:after="0"/>
        <w:rPr>
          <w:rFonts w:ascii="Arial" w:hAnsi="Arial" w:eastAsia="Arial" w:cs="Arial"/>
        </w:rPr>
      </w:pPr>
    </w:p>
    <w:p xmlns:wp14="http://schemas.microsoft.com/office/word/2010/wordml" w:rsidP="367FB321" w14:paraId="177791E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04:41</w:t>
      </w:r>
    </w:p>
    <w:p xmlns:wp14="http://schemas.microsoft.com/office/word/2010/wordml" w:rsidP="367FB321" w14:paraId="2E746EAB" wp14:textId="77777777">
      <w:pPr>
        <w:spacing w:after="0"/>
        <w:rPr>
          <w:rFonts w:ascii="Arial" w:hAnsi="Arial" w:eastAsia="Arial" w:cs="Arial"/>
          <w:sz w:val="22"/>
          <w:szCs w:val="22"/>
        </w:rPr>
      </w:pPr>
      <w:r w:rsidRPr="367FB321" w:rsidR="367FB321">
        <w:rPr>
          <w:rFonts w:ascii="Arial" w:hAnsi="Arial" w:eastAsia="Arial" w:cs="Arial"/>
          <w:sz w:val="22"/>
          <w:szCs w:val="22"/>
        </w:rPr>
        <w:t>Her name is Mauricia. She's not a breed. She's just a brown dog with a beard.</w:t>
      </w:r>
    </w:p>
    <w:p xmlns:wp14="http://schemas.microsoft.com/office/word/2010/wordml" w:rsidP="367FB321" w14:paraId="049F31CB" wp14:textId="77777777">
      <w:pPr>
        <w:spacing w:after="0"/>
        <w:rPr>
          <w:rFonts w:ascii="Arial" w:hAnsi="Arial" w:eastAsia="Arial" w:cs="Arial"/>
        </w:rPr>
      </w:pPr>
    </w:p>
    <w:p xmlns:wp14="http://schemas.microsoft.com/office/word/2010/wordml" w:rsidP="367FB321" w14:paraId="120CD97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04:48</w:t>
      </w:r>
    </w:p>
    <w:p xmlns:wp14="http://schemas.microsoft.com/office/word/2010/wordml" w:rsidP="367FB321" w14:paraId="0365C082" wp14:textId="1B34A7FB">
      <w:pPr>
        <w:spacing w:after="0"/>
        <w:rPr>
          <w:rFonts w:ascii="Arial" w:hAnsi="Arial" w:eastAsia="Arial" w:cs="Arial"/>
          <w:sz w:val="22"/>
          <w:szCs w:val="22"/>
        </w:rPr>
      </w:pPr>
      <w:r w:rsidRPr="367FB321" w:rsidR="367FB321">
        <w:rPr>
          <w:rFonts w:ascii="Arial" w:hAnsi="Arial" w:eastAsia="Arial" w:cs="Arial"/>
          <w:sz w:val="22"/>
          <w:szCs w:val="22"/>
        </w:rPr>
        <w:t xml:space="preserve">He's a </w:t>
      </w:r>
      <w:proofErr w:type="spellStart"/>
      <w:r w:rsidRPr="367FB321" w:rsidR="367FB321">
        <w:rPr>
          <w:rFonts w:ascii="Arial" w:hAnsi="Arial" w:eastAsia="Arial" w:cs="Arial"/>
          <w:sz w:val="22"/>
          <w:szCs w:val="22"/>
        </w:rPr>
        <w:t>staffy</w:t>
      </w:r>
      <w:proofErr w:type="spellEnd"/>
      <w:r w:rsidRPr="367FB321" w:rsidR="367FB321">
        <w:rPr>
          <w:rFonts w:ascii="Arial" w:hAnsi="Arial" w:eastAsia="Arial" w:cs="Arial"/>
          <w:sz w:val="22"/>
          <w:szCs w:val="22"/>
        </w:rPr>
        <w:t xml:space="preserve">, one of them </w:t>
      </w:r>
      <w:proofErr w:type="spellStart"/>
      <w:r w:rsidRPr="367FB321" w:rsidR="367FB321">
        <w:rPr>
          <w:rFonts w:ascii="Arial" w:hAnsi="Arial" w:eastAsia="Arial" w:cs="Arial"/>
          <w:sz w:val="22"/>
          <w:szCs w:val="22"/>
        </w:rPr>
        <w:t>lickle</w:t>
      </w:r>
      <w:proofErr w:type="spellEnd"/>
      <w:r w:rsidRPr="367FB321" w:rsidR="367FB321">
        <w:rPr>
          <w:rFonts w:ascii="Arial" w:hAnsi="Arial" w:eastAsia="Arial" w:cs="Arial"/>
          <w:sz w:val="22"/>
          <w:szCs w:val="22"/>
        </w:rPr>
        <w:t xml:space="preserve"> staffs and his name is Mandela. Just because it’s a strong name - strong man. You know what I mean? So just call him that really. I well I literally, literally found him really when he was a puppy. In </w:t>
      </w:r>
      <w:proofErr w:type="spellStart"/>
      <w:r w:rsidRPr="367FB321" w:rsidR="367FB321">
        <w:rPr>
          <w:rFonts w:ascii="Arial" w:hAnsi="Arial" w:eastAsia="Arial" w:cs="Arial"/>
          <w:sz w:val="22"/>
          <w:szCs w:val="22"/>
        </w:rPr>
        <w:t>Clapham</w:t>
      </w:r>
      <w:proofErr w:type="spellEnd"/>
      <w:r w:rsidRPr="367FB321" w:rsidR="367FB321">
        <w:rPr>
          <w:rFonts w:ascii="Arial" w:hAnsi="Arial" w:eastAsia="Arial" w:cs="Arial"/>
          <w:sz w:val="22"/>
          <w:szCs w:val="22"/>
        </w:rPr>
        <w:t xml:space="preserve"> Common. You know, so I pick him up. I pick him when I find him, I put him in my coat and I carry him home. And I phoned the RSCPA and they told him to bring him around so they could check him and see if he has a chip and then they check him - and he have no chip and they tell me I could keep him and I said yeah, I want to keep him. And I had him ever since then. Eight years now. Beautiful personality. Beautiful, really beautiful personality. You know what I mean, he likes to play, gets on with everybody. I don't think I could do without him. I had a hip replacement and if I never had him, I don't think I would have come out of the house. Otherwise, I wouldn't have otherwise I wouldn't have recuperated. No, I would've still </w:t>
      </w:r>
      <w:proofErr w:type="gramStart"/>
      <w:r w:rsidRPr="367FB321" w:rsidR="367FB321">
        <w:rPr>
          <w:rFonts w:ascii="Arial" w:hAnsi="Arial" w:eastAsia="Arial" w:cs="Arial"/>
          <w:sz w:val="22"/>
          <w:szCs w:val="22"/>
        </w:rPr>
        <w:t>be</w:t>
      </w:r>
      <w:proofErr w:type="gramEnd"/>
      <w:r w:rsidRPr="367FB321" w:rsidR="367FB321">
        <w:rPr>
          <w:rFonts w:ascii="Arial" w:hAnsi="Arial" w:eastAsia="Arial" w:cs="Arial"/>
          <w:sz w:val="22"/>
          <w:szCs w:val="22"/>
        </w:rPr>
        <w:t xml:space="preserve"> stuck in those- still be on my crutches. You know but, because I had the dog forced me to come out. Otherwise, I wouldn't come out.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it's a great I can't do without him. I know they've got a bad name. But it all depends on how you grow your dog. Because with him, I could leave him with my grandkids, I could leave him with anybody. And they will be safe. No problem at all.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it's all depends on the how we grow him, really it all depends on how you grow your puppy in. You know what I mean, if you grew up from our age, and you're growing beautifully, it'll behave beautifully. Yeah. And that's the way mine does.</w:t>
      </w:r>
    </w:p>
    <w:p xmlns:wp14="http://schemas.microsoft.com/office/word/2010/wordml" w:rsidP="367FB321" w14:paraId="53128261" wp14:textId="77777777">
      <w:pPr>
        <w:spacing w:after="0"/>
        <w:rPr>
          <w:rFonts w:ascii="Arial" w:hAnsi="Arial" w:eastAsia="Arial" w:cs="Arial"/>
        </w:rPr>
      </w:pPr>
    </w:p>
    <w:p xmlns:wp14="http://schemas.microsoft.com/office/word/2010/wordml" w:rsidP="367FB321" w14:paraId="2B0B37F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06:35</w:t>
      </w:r>
    </w:p>
    <w:p xmlns:wp14="http://schemas.microsoft.com/office/word/2010/wordml" w:rsidP="367FB321" w14:paraId="69DDCA46" wp14:textId="77777777">
      <w:pPr>
        <w:spacing w:after="0"/>
        <w:rPr>
          <w:rFonts w:ascii="Arial" w:hAnsi="Arial" w:eastAsia="Arial" w:cs="Arial"/>
          <w:sz w:val="22"/>
          <w:szCs w:val="22"/>
        </w:rPr>
      </w:pPr>
      <w:proofErr w:type="gramStart"/>
      <w:r w:rsidRPr="367FB321" w:rsidR="367FB321">
        <w:rPr>
          <w:rFonts w:ascii="Arial" w:hAnsi="Arial" w:eastAsia="Arial" w:cs="Arial"/>
          <w:sz w:val="22"/>
          <w:szCs w:val="22"/>
        </w:rPr>
        <w:t>Oh</w:t>
      </w:r>
      <w:proofErr w:type="gramEnd"/>
      <w:r w:rsidRPr="367FB321" w:rsidR="367FB321">
        <w:rPr>
          <w:rFonts w:ascii="Arial" w:hAnsi="Arial" w:eastAsia="Arial" w:cs="Arial"/>
          <w:sz w:val="22"/>
          <w:szCs w:val="22"/>
        </w:rPr>
        <w:t xml:space="preserve"> it was the first thing I did when I got my student loan at university, as soon as the money dropped, I got a dog. I didn't even think about it, I got his bed everything. And I just went straight to get Mikey.</w:t>
      </w:r>
    </w:p>
    <w:p xmlns:wp14="http://schemas.microsoft.com/office/word/2010/wordml" w:rsidP="367FB321" w14:paraId="62486C05" wp14:textId="77777777">
      <w:pPr>
        <w:spacing w:after="0"/>
        <w:rPr>
          <w:rFonts w:ascii="Arial" w:hAnsi="Arial" w:eastAsia="Arial" w:cs="Arial"/>
        </w:rPr>
      </w:pPr>
    </w:p>
    <w:p xmlns:wp14="http://schemas.microsoft.com/office/word/2010/wordml" w:rsidP="367FB321" w14:paraId="774DA9E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06:46</w:t>
      </w:r>
    </w:p>
    <w:p xmlns:wp14="http://schemas.microsoft.com/office/word/2010/wordml" w:rsidP="367FB321" w14:paraId="2BCB364A"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 saw his picture and I fell in love </w:t>
      </w:r>
      <w:proofErr w:type="spellStart"/>
      <w:r w:rsidRPr="367FB321" w:rsidR="367FB321">
        <w:rPr>
          <w:rFonts w:ascii="Arial" w:hAnsi="Arial" w:eastAsia="Arial" w:cs="Arial"/>
          <w:sz w:val="22"/>
          <w:szCs w:val="22"/>
        </w:rPr>
        <w:t>Love</w:t>
      </w:r>
      <w:proofErr w:type="spellEnd"/>
      <w:r w:rsidRPr="367FB321" w:rsidR="367FB321">
        <w:rPr>
          <w:rFonts w:ascii="Arial" w:hAnsi="Arial" w:eastAsia="Arial" w:cs="Arial"/>
          <w:sz w:val="22"/>
          <w:szCs w:val="22"/>
        </w:rPr>
        <w:t xml:space="preserve"> at first sight, you know, like dating didn't work.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doggy worked. </w:t>
      </w:r>
    </w:p>
    <w:p xmlns:wp14="http://schemas.microsoft.com/office/word/2010/wordml" w:rsidP="367FB321" w14:paraId="4101652C" wp14:textId="77777777">
      <w:pPr>
        <w:spacing w:after="0"/>
        <w:rPr>
          <w:rFonts w:ascii="Arial" w:hAnsi="Arial" w:eastAsia="Arial" w:cs="Arial"/>
        </w:rPr>
      </w:pPr>
    </w:p>
    <w:p xmlns:wp14="http://schemas.microsoft.com/office/word/2010/wordml" w:rsidP="367FB321" w14:paraId="1A701A6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06:53</w:t>
      </w:r>
    </w:p>
    <w:p xmlns:wp14="http://schemas.microsoft.com/office/word/2010/wordml" w:rsidP="367FB321" w14:paraId="31197CB8" wp14:textId="77777777">
      <w:pPr>
        <w:spacing w:after="0"/>
        <w:rPr>
          <w:rFonts w:ascii="Arial" w:hAnsi="Arial" w:eastAsia="Arial" w:cs="Arial"/>
          <w:sz w:val="22"/>
          <w:szCs w:val="22"/>
        </w:rPr>
      </w:pPr>
      <w:r w:rsidRPr="367FB321" w:rsidR="367FB321">
        <w:rPr>
          <w:rFonts w:ascii="Arial" w:hAnsi="Arial" w:eastAsia="Arial" w:cs="Arial"/>
          <w:sz w:val="22"/>
          <w:szCs w:val="22"/>
        </w:rPr>
        <w:t>I kind of fell in love with it. And then came up with lots of excuses to have one basically.</w:t>
      </w:r>
    </w:p>
    <w:p xmlns:wp14="http://schemas.microsoft.com/office/word/2010/wordml" w:rsidP="367FB321" w14:paraId="4B99056E" wp14:textId="77777777">
      <w:pPr>
        <w:spacing w:after="0"/>
        <w:rPr>
          <w:rFonts w:ascii="Arial" w:hAnsi="Arial" w:eastAsia="Arial" w:cs="Arial"/>
        </w:rPr>
      </w:pPr>
    </w:p>
    <w:p xmlns:wp14="http://schemas.microsoft.com/office/word/2010/wordml" w:rsidP="367FB321" w14:paraId="2AE680E2"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06:58</w:t>
      </w:r>
    </w:p>
    <w:p xmlns:wp14="http://schemas.microsoft.com/office/word/2010/wordml" w:rsidP="367FB321" w14:paraId="52851E4D" wp14:textId="77777777">
      <w:pPr>
        <w:spacing w:after="0"/>
        <w:rPr>
          <w:rFonts w:ascii="Arial" w:hAnsi="Arial" w:eastAsia="Arial" w:cs="Arial"/>
          <w:sz w:val="22"/>
          <w:szCs w:val="22"/>
        </w:rPr>
      </w:pP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we were like, Okay, time to add a little pup into the mix.</w:t>
      </w:r>
    </w:p>
    <w:p xmlns:wp14="http://schemas.microsoft.com/office/word/2010/wordml" w:rsidP="367FB321" w14:paraId="1299C43A" wp14:textId="77777777">
      <w:pPr>
        <w:spacing w:after="0"/>
        <w:rPr>
          <w:rFonts w:ascii="Arial" w:hAnsi="Arial" w:eastAsia="Arial" w:cs="Arial"/>
        </w:rPr>
      </w:pPr>
    </w:p>
    <w:p xmlns:wp14="http://schemas.microsoft.com/office/word/2010/wordml" w:rsidP="367FB321" w14:paraId="45CD3952"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07:02</w:t>
      </w:r>
    </w:p>
    <w:p xmlns:wp14="http://schemas.microsoft.com/office/word/2010/wordml" w:rsidP="367FB321" w14:paraId="09E889BD"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 remember when I moved in with her. I said I'll be here for a couple of weeks. You know, I'll find somewhere. And then two weeks I was head over heels in love with the dog - it was a staff and me and him were together forever. </w:t>
      </w:r>
    </w:p>
    <w:p xmlns:wp14="http://schemas.microsoft.com/office/word/2010/wordml" w:rsidP="367FB321" w14:paraId="4DDBEF00" wp14:textId="77777777">
      <w:pPr>
        <w:spacing w:after="0"/>
        <w:rPr>
          <w:rFonts w:ascii="Arial" w:hAnsi="Arial" w:eastAsia="Arial" w:cs="Arial"/>
        </w:rPr>
      </w:pPr>
    </w:p>
    <w:p xmlns:wp14="http://schemas.microsoft.com/office/word/2010/wordml" w:rsidP="367FB321" w14:paraId="7369A7B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07:17</w:t>
      </w:r>
    </w:p>
    <w:p xmlns:wp14="http://schemas.microsoft.com/office/word/2010/wordml" w:rsidP="367FB321" w14:paraId="2CBF3CC0"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Family friend gave them to us, yeah. Sadly, she passed away while he was a puppy. And no one else was able to take him.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we said of course we will. You know, </w:t>
      </w:r>
    </w:p>
    <w:p xmlns:wp14="http://schemas.microsoft.com/office/word/2010/wordml" w:rsidP="367FB321" w14:paraId="3461D779" wp14:textId="77777777">
      <w:pPr>
        <w:spacing w:after="0"/>
        <w:rPr>
          <w:rFonts w:ascii="Arial" w:hAnsi="Arial" w:eastAsia="Arial" w:cs="Arial"/>
        </w:rPr>
      </w:pPr>
    </w:p>
    <w:p xmlns:wp14="http://schemas.microsoft.com/office/word/2010/wordml" w:rsidP="367FB321" w14:paraId="2F7FAB31"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07:28</w:t>
      </w:r>
    </w:p>
    <w:p xmlns:wp14="http://schemas.microsoft.com/office/word/2010/wordml" w:rsidP="367FB321" w14:paraId="64C5A275"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 saw one in the garden </w:t>
      </w:r>
      <w:proofErr w:type="spellStart"/>
      <w:r w:rsidRPr="367FB321" w:rsidR="367FB321">
        <w:rPr>
          <w:rFonts w:ascii="Arial" w:hAnsi="Arial" w:eastAsia="Arial" w:cs="Arial"/>
          <w:sz w:val="22"/>
          <w:szCs w:val="22"/>
        </w:rPr>
        <w:t>centre</w:t>
      </w:r>
      <w:proofErr w:type="spellEnd"/>
      <w:r w:rsidRPr="367FB321" w:rsidR="367FB321">
        <w:rPr>
          <w:rFonts w:ascii="Arial" w:hAnsi="Arial" w:eastAsia="Arial" w:cs="Arial"/>
          <w:sz w:val="22"/>
          <w:szCs w:val="22"/>
        </w:rPr>
        <w:t xml:space="preserve">. And it was the fluffiest dog I'd ever seen. </w:t>
      </w:r>
    </w:p>
    <w:p xmlns:wp14="http://schemas.microsoft.com/office/word/2010/wordml" w:rsidP="367FB321" w14:paraId="3CF2D8B6" wp14:textId="77777777">
      <w:pPr>
        <w:spacing w:after="0"/>
        <w:rPr>
          <w:rFonts w:ascii="Arial" w:hAnsi="Arial" w:eastAsia="Arial" w:cs="Arial"/>
        </w:rPr>
      </w:pPr>
    </w:p>
    <w:p xmlns:wp14="http://schemas.microsoft.com/office/word/2010/wordml" w:rsidP="367FB321" w14:paraId="1AD44CD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07:33</w:t>
      </w:r>
    </w:p>
    <w:p xmlns:wp14="http://schemas.microsoft.com/office/word/2010/wordml" w:rsidP="367FB321" w14:paraId="388C946D" wp14:textId="77777777">
      <w:pPr>
        <w:spacing w:after="0"/>
        <w:rPr>
          <w:rFonts w:ascii="Arial" w:hAnsi="Arial" w:eastAsia="Arial" w:cs="Arial"/>
          <w:sz w:val="22"/>
          <w:szCs w:val="22"/>
        </w:rPr>
      </w:pPr>
      <w:r w:rsidRPr="367FB321" w:rsidR="367FB321">
        <w:rPr>
          <w:rFonts w:ascii="Arial" w:hAnsi="Arial" w:eastAsia="Arial" w:cs="Arial"/>
          <w:sz w:val="22"/>
          <w:szCs w:val="22"/>
        </w:rPr>
        <w:t>And I've been waiting for 30 years to get a dog basically, as I looked at every dog that changed hands, the whole of the UK. And then this was what I found.</w:t>
      </w:r>
    </w:p>
    <w:p xmlns:wp14="http://schemas.microsoft.com/office/word/2010/wordml" w:rsidP="367FB321" w14:paraId="0FB78278" wp14:textId="77777777">
      <w:pPr>
        <w:spacing w:after="0"/>
        <w:rPr>
          <w:rFonts w:ascii="Arial" w:hAnsi="Arial" w:eastAsia="Arial" w:cs="Arial"/>
        </w:rPr>
      </w:pPr>
    </w:p>
    <w:p xmlns:wp14="http://schemas.microsoft.com/office/word/2010/wordml" w:rsidP="367FB321" w14:paraId="64F116ED"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07:42</w:t>
      </w:r>
    </w:p>
    <w:p xmlns:wp14="http://schemas.microsoft.com/office/word/2010/wordml" w:rsidP="367FB321" w14:paraId="4E82AF36"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Oh, I had an old dog and she was just she was old and passed away.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it was just </w:t>
      </w:r>
      <w:proofErr w:type="gramStart"/>
      <w:r w:rsidRPr="367FB321" w:rsidR="367FB321">
        <w:rPr>
          <w:rFonts w:ascii="Arial" w:hAnsi="Arial" w:eastAsia="Arial" w:cs="Arial"/>
          <w:sz w:val="22"/>
          <w:szCs w:val="22"/>
        </w:rPr>
        <w:t>give</w:t>
      </w:r>
      <w:proofErr w:type="gramEnd"/>
      <w:r w:rsidRPr="367FB321" w:rsidR="367FB321">
        <w:rPr>
          <w:rFonts w:ascii="Arial" w:hAnsi="Arial" w:eastAsia="Arial" w:cs="Arial"/>
          <w:sz w:val="22"/>
          <w:szCs w:val="22"/>
        </w:rPr>
        <w:t xml:space="preserve"> a bit of time for that to get in and get used to it. And I just thought we just need another dog, you know they're just lovely animals, they can bring a lot to you.</w:t>
      </w:r>
    </w:p>
    <w:p xmlns:wp14="http://schemas.microsoft.com/office/word/2010/wordml" w:rsidP="367FB321" w14:paraId="1FC39945" wp14:textId="77777777">
      <w:pPr>
        <w:spacing w:after="0"/>
        <w:rPr>
          <w:rFonts w:ascii="Arial" w:hAnsi="Arial" w:eastAsia="Arial" w:cs="Arial"/>
        </w:rPr>
      </w:pPr>
    </w:p>
    <w:p xmlns:wp14="http://schemas.microsoft.com/office/word/2010/wordml" w:rsidP="367FB321" w14:paraId="4051D96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07:58</w:t>
      </w:r>
    </w:p>
    <w:p xmlns:wp14="http://schemas.microsoft.com/office/word/2010/wordml" w:rsidP="367FB321" w14:paraId="18A2F4E3"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 had a dog before. And I needed </w:t>
      </w:r>
      <w:proofErr w:type="spellStart"/>
      <w:r w:rsidRPr="367FB321" w:rsidR="367FB321">
        <w:rPr>
          <w:rFonts w:ascii="Arial" w:hAnsi="Arial" w:eastAsia="Arial" w:cs="Arial"/>
          <w:sz w:val="22"/>
          <w:szCs w:val="22"/>
        </w:rPr>
        <w:t>needed</w:t>
      </w:r>
      <w:proofErr w:type="spellEnd"/>
      <w:r w:rsidRPr="367FB321" w:rsidR="367FB321">
        <w:rPr>
          <w:rFonts w:ascii="Arial" w:hAnsi="Arial" w:eastAsia="Arial" w:cs="Arial"/>
          <w:sz w:val="22"/>
          <w:szCs w:val="22"/>
        </w:rPr>
        <w:t xml:space="preserve"> something. And I parted from my partner and living on your own. She's a little face to wake up to I just needed a dog. </w:t>
      </w:r>
    </w:p>
    <w:p xmlns:wp14="http://schemas.microsoft.com/office/word/2010/wordml" w:rsidP="367FB321" w14:paraId="0562CB0E" wp14:textId="77777777">
      <w:pPr>
        <w:spacing w:after="0"/>
        <w:rPr>
          <w:rFonts w:ascii="Arial" w:hAnsi="Arial" w:eastAsia="Arial" w:cs="Arial"/>
        </w:rPr>
      </w:pPr>
    </w:p>
    <w:p xmlns:wp14="http://schemas.microsoft.com/office/word/2010/wordml" w:rsidP="367FB321" w14:paraId="632697A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08:15</w:t>
      </w:r>
    </w:p>
    <w:p xmlns:wp14="http://schemas.microsoft.com/office/word/2010/wordml" w:rsidP="367FB321" w14:paraId="5086BAC7"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And my dad passed away.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thought my husband's thought it would be a good idea to and it sort of got me out the house and sort of instead of working and sort of doing shops.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just thought no go for a walk with a dog.</w:t>
      </w:r>
    </w:p>
    <w:p xmlns:wp14="http://schemas.microsoft.com/office/word/2010/wordml" w:rsidP="367FB321" w14:paraId="34CE0A41" wp14:textId="77777777">
      <w:pPr>
        <w:spacing w:after="0"/>
        <w:rPr>
          <w:rFonts w:ascii="Arial" w:hAnsi="Arial" w:eastAsia="Arial" w:cs="Arial"/>
        </w:rPr>
      </w:pPr>
    </w:p>
    <w:p xmlns:wp14="http://schemas.microsoft.com/office/word/2010/wordml" w:rsidP="367FB321" w14:paraId="3EC86FB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08:26</w:t>
      </w:r>
    </w:p>
    <w:p xmlns:wp14="http://schemas.microsoft.com/office/word/2010/wordml" w:rsidP="367FB321" w14:paraId="4390123F" wp14:textId="77777777">
      <w:pPr>
        <w:spacing w:after="0"/>
        <w:rPr>
          <w:rFonts w:ascii="Arial" w:hAnsi="Arial" w:eastAsia="Arial" w:cs="Arial"/>
          <w:sz w:val="22"/>
          <w:szCs w:val="22"/>
        </w:rPr>
      </w:pPr>
      <w:r w:rsidRPr="367FB321" w:rsidR="367FB321">
        <w:rPr>
          <w:rFonts w:ascii="Arial" w:hAnsi="Arial" w:eastAsia="Arial" w:cs="Arial"/>
          <w:sz w:val="22"/>
          <w:szCs w:val="22"/>
        </w:rPr>
        <w:t>And then we went to see him and of course it was all over. As soon as we saw him it was like okay, we need to we need to bring him home.</w:t>
      </w:r>
    </w:p>
    <w:p xmlns:wp14="http://schemas.microsoft.com/office/word/2010/wordml" w:rsidP="367FB321" w14:paraId="62EBF3C5" wp14:textId="77777777">
      <w:pPr>
        <w:spacing w:after="0"/>
        <w:rPr>
          <w:rFonts w:ascii="Arial" w:hAnsi="Arial" w:eastAsia="Arial" w:cs="Arial"/>
        </w:rPr>
      </w:pPr>
    </w:p>
    <w:p xmlns:wp14="http://schemas.microsoft.com/office/word/2010/wordml" w:rsidP="367FB321" w14:paraId="101A2E9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08:32</w:t>
      </w:r>
    </w:p>
    <w:p xmlns:wp14="http://schemas.microsoft.com/office/word/2010/wordml" w:rsidP="367FB321" w14:paraId="54D5CE43"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Oh my god, I grew up with dogs. And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actually can't imagine life without a dog Snips!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the moment I could get a dog that I could look after by myself. And I could have for my own I got one the moment I could actually afford to do that and just the right time in life. And I've never regretted it is the best thing I've ever done. Definitely he's enriched my life and just made me appreciate everything in the moment.</w:t>
      </w:r>
    </w:p>
    <w:p xmlns:wp14="http://schemas.microsoft.com/office/word/2010/wordml" w:rsidP="367FB321" w14:paraId="6D98A12B" wp14:textId="77777777">
      <w:pPr>
        <w:spacing w:after="0"/>
        <w:rPr>
          <w:rFonts w:ascii="Arial" w:hAnsi="Arial" w:eastAsia="Arial" w:cs="Arial"/>
        </w:rPr>
      </w:pPr>
    </w:p>
    <w:p xmlns:wp14="http://schemas.microsoft.com/office/word/2010/wordml" w:rsidP="367FB321" w14:paraId="1B05786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09:04</w:t>
      </w:r>
    </w:p>
    <w:p xmlns:wp14="http://schemas.microsoft.com/office/word/2010/wordml" w:rsidP="367FB321" w14:paraId="4A37D26E" wp14:textId="77777777">
      <w:pPr>
        <w:spacing w:after="0"/>
        <w:rPr>
          <w:rFonts w:ascii="Arial" w:hAnsi="Arial" w:eastAsia="Arial" w:cs="Arial"/>
          <w:sz w:val="22"/>
          <w:szCs w:val="22"/>
        </w:rPr>
      </w:pPr>
      <w:r w:rsidRPr="367FB321" w:rsidR="367FB321">
        <w:rPr>
          <w:rFonts w:ascii="Arial" w:hAnsi="Arial" w:eastAsia="Arial" w:cs="Arial"/>
          <w:sz w:val="22"/>
          <w:szCs w:val="22"/>
        </w:rPr>
        <w:t>Well, he's actually my sister's dog. He was bought for our sister by my daughter for her 50th birthday a birthday present.</w:t>
      </w:r>
    </w:p>
    <w:p xmlns:wp14="http://schemas.microsoft.com/office/word/2010/wordml" w:rsidP="367FB321" w14:paraId="2946DB82" wp14:textId="77777777">
      <w:pPr>
        <w:spacing w:after="0"/>
        <w:rPr>
          <w:rFonts w:ascii="Arial" w:hAnsi="Arial" w:eastAsia="Arial" w:cs="Arial"/>
        </w:rPr>
      </w:pPr>
    </w:p>
    <w:p xmlns:wp14="http://schemas.microsoft.com/office/word/2010/wordml" w:rsidP="367FB321" w14:paraId="6B50E38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09:10</w:t>
      </w:r>
    </w:p>
    <w:p xmlns:wp14="http://schemas.microsoft.com/office/word/2010/wordml" w:rsidP="367FB321" w14:paraId="3B8BB74B" wp14:textId="16DEFD3B">
      <w:pPr>
        <w:spacing w:after="0"/>
        <w:rPr>
          <w:rFonts w:ascii="Arial" w:hAnsi="Arial" w:eastAsia="Arial" w:cs="Arial"/>
          <w:sz w:val="22"/>
          <w:szCs w:val="22"/>
        </w:rPr>
      </w:pPr>
      <w:r w:rsidRPr="367FB321" w:rsidR="367FB321">
        <w:rPr>
          <w:rFonts w:ascii="Arial" w:hAnsi="Arial" w:eastAsia="Arial" w:cs="Arial"/>
          <w:sz w:val="22"/>
          <w:szCs w:val="22"/>
        </w:rPr>
        <w:t xml:space="preserve">It was a nice surprise. He was in like a shoe box. And he was very small. And then since I've had </w:t>
      </w:r>
      <w:proofErr w:type="gramStart"/>
      <w:r w:rsidRPr="367FB321" w:rsidR="367FB321">
        <w:rPr>
          <w:rFonts w:ascii="Arial" w:hAnsi="Arial" w:eastAsia="Arial" w:cs="Arial"/>
          <w:sz w:val="22"/>
          <w:szCs w:val="22"/>
        </w:rPr>
        <w:t>him</w:t>
      </w:r>
      <w:proofErr w:type="gramEnd"/>
      <w:r w:rsidRPr="367FB321" w:rsidR="367FB321">
        <w:rPr>
          <w:rFonts w:ascii="Arial" w:hAnsi="Arial" w:eastAsia="Arial" w:cs="Arial"/>
          <w:sz w:val="22"/>
          <w:szCs w:val="22"/>
        </w:rPr>
        <w:t xml:space="preserve"> he has been a very good boy and we take him for a walk, we let him off the lead and he doesn't like children. And but he likes other dogs not bad. They're more company for you and all that - we take him out and exercise him and bring him up and it helps me, yeah, he’s very good. I love him so much. I don't want to lose him or anything!</w:t>
      </w:r>
    </w:p>
    <w:p xmlns:wp14="http://schemas.microsoft.com/office/word/2010/wordml" w:rsidP="367FB321" w14:paraId="5997CC1D" wp14:textId="77777777">
      <w:pPr>
        <w:spacing w:after="0"/>
        <w:rPr>
          <w:rFonts w:ascii="Arial" w:hAnsi="Arial" w:eastAsia="Arial" w:cs="Arial"/>
        </w:rPr>
      </w:pPr>
    </w:p>
    <w:p xmlns:wp14="http://schemas.microsoft.com/office/word/2010/wordml" w:rsidP="367FB321" w14:paraId="3C7321D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09:43</w:t>
      </w:r>
    </w:p>
    <w:p xmlns:wp14="http://schemas.microsoft.com/office/word/2010/wordml" w:rsidP="367FB321" w14:paraId="4AF6110F"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Yeah, he's Amanda's dog but we all love him. My friend loves him. We all love him he's very good. </w:t>
      </w:r>
    </w:p>
    <w:p xmlns:wp14="http://schemas.microsoft.com/office/word/2010/wordml" w:rsidP="367FB321" w14:paraId="110FFD37" wp14:textId="77777777">
      <w:pPr>
        <w:spacing w:after="0"/>
        <w:rPr>
          <w:rFonts w:ascii="Arial" w:hAnsi="Arial" w:eastAsia="Arial" w:cs="Arial"/>
        </w:rPr>
      </w:pPr>
    </w:p>
    <w:p xmlns:wp14="http://schemas.microsoft.com/office/word/2010/wordml" w:rsidP="367FB321" w14:paraId="1393104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09:49</w:t>
      </w:r>
    </w:p>
    <w:p xmlns:wp14="http://schemas.microsoft.com/office/word/2010/wordml" w:rsidP="367FB321" w14:paraId="08EA56C4"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He starts off as a dog and 10 years later, you know, he was part of the family isn't it, really, </w:t>
      </w:r>
    </w:p>
    <w:p xmlns:wp14="http://schemas.microsoft.com/office/word/2010/wordml" w:rsidP="367FB321" w14:paraId="6B699379" wp14:textId="77777777">
      <w:pPr>
        <w:spacing w:after="0"/>
        <w:rPr>
          <w:rFonts w:ascii="Arial" w:hAnsi="Arial" w:eastAsia="Arial" w:cs="Arial"/>
        </w:rPr>
      </w:pPr>
    </w:p>
    <w:p xmlns:wp14="http://schemas.microsoft.com/office/word/2010/wordml" w:rsidP="367FB321" w14:paraId="2A64F858"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09:57</w:t>
      </w:r>
    </w:p>
    <w:p xmlns:wp14="http://schemas.microsoft.com/office/word/2010/wordml" w:rsidP="367FB321" w14:paraId="573D9EEB" wp14:textId="47FF24FB">
      <w:pPr>
        <w:spacing w:after="0"/>
        <w:rPr>
          <w:rFonts w:ascii="Arial" w:hAnsi="Arial" w:eastAsia="Arial" w:cs="Arial"/>
          <w:sz w:val="22"/>
          <w:szCs w:val="22"/>
        </w:rPr>
      </w:pPr>
      <w:r w:rsidRPr="367FB321" w:rsidR="367FB321">
        <w:rPr>
          <w:rFonts w:ascii="Arial" w:hAnsi="Arial" w:eastAsia="Arial" w:cs="Arial"/>
          <w:sz w:val="22"/>
          <w:szCs w:val="22"/>
        </w:rPr>
        <w:t xml:space="preserve">We well we all love him with it. It's really nice having a dog, my children are teenagers now. </w:t>
      </w:r>
      <w:proofErr w:type="gramStart"/>
      <w:r w:rsidRPr="367FB321" w:rsidR="367FB321">
        <w:rPr>
          <w:rFonts w:ascii="Arial" w:hAnsi="Arial" w:eastAsia="Arial" w:cs="Arial"/>
          <w:sz w:val="22"/>
          <w:szCs w:val="22"/>
        </w:rPr>
        <w:t>And  he's</w:t>
      </w:r>
      <w:proofErr w:type="gramEnd"/>
      <w:r w:rsidRPr="367FB321" w:rsidR="367FB321">
        <w:rPr>
          <w:rFonts w:ascii="Arial" w:hAnsi="Arial" w:eastAsia="Arial" w:cs="Arial"/>
          <w:sz w:val="22"/>
          <w:szCs w:val="22"/>
        </w:rPr>
        <w:t xml:space="preserve"> just </w:t>
      </w:r>
      <w:proofErr w:type="gramStart"/>
      <w:r w:rsidRPr="367FB321" w:rsidR="367FB321">
        <w:rPr>
          <w:rFonts w:ascii="Arial" w:hAnsi="Arial" w:eastAsia="Arial" w:cs="Arial"/>
          <w:sz w:val="22"/>
          <w:szCs w:val="22"/>
        </w:rPr>
        <w:t>like</w:t>
      </w:r>
      <w:proofErr w:type="gramEnd"/>
      <w:r w:rsidRPr="367FB321" w:rsidR="367FB321">
        <w:rPr>
          <w:rFonts w:ascii="Arial" w:hAnsi="Arial" w:eastAsia="Arial" w:cs="Arial"/>
          <w:sz w:val="22"/>
          <w:szCs w:val="22"/>
        </w:rPr>
        <w:t xml:space="preserve"> the little sort of ball in the middle of everybody knows like, it's like a gel for family, for families, you know, the kids really like they really like him. And they love taking turns to throw the ball for him. And he's really patient because even when you've got like little </w:t>
      </w:r>
      <w:proofErr w:type="gramStart"/>
      <w:r w:rsidRPr="367FB321" w:rsidR="367FB321">
        <w:rPr>
          <w:rFonts w:ascii="Arial" w:hAnsi="Arial" w:eastAsia="Arial" w:cs="Arial"/>
          <w:sz w:val="22"/>
          <w:szCs w:val="22"/>
        </w:rPr>
        <w:t>one year</w:t>
      </w:r>
      <w:proofErr w:type="gramEnd"/>
      <w:r w:rsidRPr="367FB321" w:rsidR="367FB321">
        <w:rPr>
          <w:rFonts w:ascii="Arial" w:hAnsi="Arial" w:eastAsia="Arial" w:cs="Arial"/>
          <w:sz w:val="22"/>
          <w:szCs w:val="22"/>
        </w:rPr>
        <w:t xml:space="preserve"> </w:t>
      </w:r>
      <w:proofErr w:type="spellStart"/>
      <w:r w:rsidRPr="367FB321" w:rsidR="367FB321">
        <w:rPr>
          <w:rFonts w:ascii="Arial" w:hAnsi="Arial" w:eastAsia="Arial" w:cs="Arial"/>
          <w:sz w:val="22"/>
          <w:szCs w:val="22"/>
        </w:rPr>
        <w:t>olds</w:t>
      </w:r>
      <w:proofErr w:type="spellEnd"/>
      <w:r w:rsidRPr="367FB321" w:rsidR="367FB321">
        <w:rPr>
          <w:rFonts w:ascii="Arial" w:hAnsi="Arial" w:eastAsia="Arial" w:cs="Arial"/>
          <w:sz w:val="22"/>
          <w:szCs w:val="22"/>
        </w:rPr>
        <w:t xml:space="preserve"> and they can't throw it very far, or like two year </w:t>
      </w:r>
      <w:proofErr w:type="spellStart"/>
      <w:r w:rsidRPr="367FB321" w:rsidR="367FB321">
        <w:rPr>
          <w:rFonts w:ascii="Arial" w:hAnsi="Arial" w:eastAsia="Arial" w:cs="Arial"/>
          <w:sz w:val="22"/>
          <w:szCs w:val="22"/>
        </w:rPr>
        <w:t>olds</w:t>
      </w:r>
      <w:proofErr w:type="spellEnd"/>
      <w:r w:rsidRPr="367FB321" w:rsidR="367FB321">
        <w:rPr>
          <w:rFonts w:ascii="Arial" w:hAnsi="Arial" w:eastAsia="Arial" w:cs="Arial"/>
          <w:sz w:val="22"/>
          <w:szCs w:val="22"/>
        </w:rPr>
        <w:t>, whatever, he doesn't seem to mind he kind of he understands that they're little kids and that they're not going to be able to throw the ball as far as Daddy, you know?</w:t>
      </w:r>
    </w:p>
    <w:p xmlns:wp14="http://schemas.microsoft.com/office/word/2010/wordml" w:rsidP="367FB321" w14:paraId="3FE9F23F" wp14:textId="77777777">
      <w:pPr>
        <w:spacing w:after="0"/>
        <w:rPr>
          <w:rFonts w:ascii="Arial" w:hAnsi="Arial" w:eastAsia="Arial" w:cs="Arial"/>
        </w:rPr>
      </w:pPr>
    </w:p>
    <w:p xmlns:wp14="http://schemas.microsoft.com/office/word/2010/wordml" w:rsidP="367FB321" w14:paraId="5B55B63C"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10:36</w:t>
      </w:r>
    </w:p>
    <w:p xmlns:wp14="http://schemas.microsoft.com/office/word/2010/wordml" w:rsidP="367FB321" w14:paraId="4E329B78" wp14:textId="77777777">
      <w:pPr>
        <w:spacing w:after="0"/>
        <w:rPr>
          <w:rFonts w:ascii="Arial" w:hAnsi="Arial" w:eastAsia="Arial" w:cs="Arial"/>
          <w:sz w:val="22"/>
          <w:szCs w:val="22"/>
        </w:rPr>
      </w:pPr>
      <w:r w:rsidRPr="367FB321" w:rsidR="367FB321">
        <w:rPr>
          <w:rFonts w:ascii="Arial" w:hAnsi="Arial" w:eastAsia="Arial" w:cs="Arial"/>
          <w:sz w:val="22"/>
          <w:szCs w:val="22"/>
        </w:rPr>
        <w:t>Because I encourage the children to stroke her because I know she won't bark I know she won't growl and it gives them a little bit of confidence doesn't you know, some children a little bit you know, unfortunately</w:t>
      </w:r>
    </w:p>
    <w:p xmlns:wp14="http://schemas.microsoft.com/office/word/2010/wordml" w:rsidP="367FB321" w14:paraId="1F72F646" wp14:textId="77777777">
      <w:pPr>
        <w:spacing w:after="0"/>
        <w:rPr>
          <w:rFonts w:ascii="Arial" w:hAnsi="Arial" w:eastAsia="Arial" w:cs="Arial"/>
        </w:rPr>
      </w:pPr>
    </w:p>
    <w:p xmlns:wp14="http://schemas.microsoft.com/office/word/2010/wordml" w:rsidP="367FB321" w14:paraId="00A635F8"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10:51</w:t>
      </w:r>
    </w:p>
    <w:p xmlns:wp14="http://schemas.microsoft.com/office/word/2010/wordml" w:rsidP="367FB321" w14:paraId="716F5A8F"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For my granddaughters actually I got it for. They're not allowed a dog so I got it instead and they share it they don't take home I keep it with me, but. But it's family </w:t>
      </w:r>
      <w:proofErr w:type="spellStart"/>
      <w:r w:rsidRPr="367FB321" w:rsidR="367FB321">
        <w:rPr>
          <w:rFonts w:ascii="Arial" w:hAnsi="Arial" w:eastAsia="Arial" w:cs="Arial"/>
          <w:sz w:val="22"/>
          <w:szCs w:val="22"/>
        </w:rPr>
        <w:t>innit</w:t>
      </w:r>
      <w:proofErr w:type="spellEnd"/>
      <w:r w:rsidRPr="367FB321" w:rsidR="367FB321">
        <w:rPr>
          <w:rFonts w:ascii="Arial" w:hAnsi="Arial" w:eastAsia="Arial" w:cs="Arial"/>
          <w:sz w:val="22"/>
          <w:szCs w:val="22"/>
        </w:rPr>
        <w:t xml:space="preserve">? That's my new child. The way it goes. If it rains, and I'm onto the way to the park and it rains you still under the bridge and say Nae matter, I'm only human? I can read a book, but if you're around a dog that much, you get to know. Right. She's an "I'll tell you when I want fed" dog. Tap the bowl, feed me. But she's been like that since a pup. And she's a hoarder. Because I'll give her stuff, eaten it and she'll hoard it away plank </w:t>
      </w:r>
      <w:proofErr w:type="spellStart"/>
      <w:r w:rsidRPr="367FB321" w:rsidR="367FB321">
        <w:rPr>
          <w:rFonts w:ascii="Arial" w:hAnsi="Arial" w:eastAsia="Arial" w:cs="Arial"/>
          <w:sz w:val="22"/>
          <w:szCs w:val="22"/>
        </w:rPr>
        <w:t>plank</w:t>
      </w:r>
      <w:proofErr w:type="spellEnd"/>
      <w:r w:rsidRPr="367FB321" w:rsidR="367FB321">
        <w:rPr>
          <w:rFonts w:ascii="Arial" w:hAnsi="Arial" w:eastAsia="Arial" w:cs="Arial"/>
          <w:sz w:val="22"/>
          <w:szCs w:val="22"/>
        </w:rPr>
        <w:t xml:space="preserve">. But I do take her To Pets </w:t>
      </w:r>
      <w:proofErr w:type="gramStart"/>
      <w:r w:rsidRPr="367FB321" w:rsidR="367FB321">
        <w:rPr>
          <w:rFonts w:ascii="Arial" w:hAnsi="Arial" w:eastAsia="Arial" w:cs="Arial"/>
          <w:sz w:val="22"/>
          <w:szCs w:val="22"/>
        </w:rPr>
        <w:t>At</w:t>
      </w:r>
      <w:proofErr w:type="gramEnd"/>
      <w:r w:rsidRPr="367FB321" w:rsidR="367FB321">
        <w:rPr>
          <w:rFonts w:ascii="Arial" w:hAnsi="Arial" w:eastAsia="Arial" w:cs="Arial"/>
          <w:sz w:val="22"/>
          <w:szCs w:val="22"/>
        </w:rPr>
        <w:t xml:space="preserve"> Home sometimes on the bus because she likes to get out and about.  I think she might be having pups.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she's less playful now. She just wants to lie about and crash. Somebody told me human pregnancy tests work. But I've not got a clue but I'm not going to buy one just to try it out on a dog. Obviously if she is, nature's done its job man, </w:t>
      </w:r>
      <w:proofErr w:type="spellStart"/>
      <w:r w:rsidRPr="367FB321" w:rsidR="367FB321">
        <w:rPr>
          <w:rFonts w:ascii="Arial" w:hAnsi="Arial" w:eastAsia="Arial" w:cs="Arial"/>
          <w:sz w:val="22"/>
          <w:szCs w:val="22"/>
        </w:rPr>
        <w:t>innit</w:t>
      </w:r>
      <w:proofErr w:type="spellEnd"/>
      <w:r w:rsidRPr="367FB321" w:rsidR="367FB321">
        <w:rPr>
          <w:rFonts w:ascii="Arial" w:hAnsi="Arial" w:eastAsia="Arial" w:cs="Arial"/>
          <w:sz w:val="22"/>
          <w:szCs w:val="22"/>
        </w:rPr>
        <w:t xml:space="preserve">? My alarm calls, she opens the win- she opens the curtains in the morn- in the afternoon if they're shut too much you want to let the sun come in </w:t>
      </w:r>
      <w:proofErr w:type="gramStart"/>
      <w:r w:rsidRPr="367FB321" w:rsidR="367FB321">
        <w:rPr>
          <w:rFonts w:ascii="Arial" w:hAnsi="Arial" w:eastAsia="Arial" w:cs="Arial"/>
          <w:sz w:val="22"/>
          <w:szCs w:val="22"/>
        </w:rPr>
        <w:t>cause</w:t>
      </w:r>
      <w:proofErr w:type="gramEnd"/>
      <w:r w:rsidRPr="367FB321" w:rsidR="367FB321">
        <w:rPr>
          <w:rFonts w:ascii="Arial" w:hAnsi="Arial" w:eastAsia="Arial" w:cs="Arial"/>
          <w:sz w:val="22"/>
          <w:szCs w:val="22"/>
        </w:rPr>
        <w:t xml:space="preserve"> she likes the sun but nae sun today!</w:t>
      </w:r>
    </w:p>
    <w:p xmlns:wp14="http://schemas.microsoft.com/office/word/2010/wordml" w:rsidP="367FB321" w14:paraId="08CE6F91" wp14:textId="77777777">
      <w:pPr>
        <w:spacing w:after="0"/>
        <w:rPr>
          <w:rFonts w:ascii="Arial" w:hAnsi="Arial" w:eastAsia="Arial" w:cs="Arial"/>
        </w:rPr>
      </w:pPr>
    </w:p>
    <w:p xmlns:wp14="http://schemas.microsoft.com/office/word/2010/wordml" w:rsidP="367FB321" w14:paraId="14F98FE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12:43</w:t>
      </w:r>
    </w:p>
    <w:p xmlns:wp14="http://schemas.microsoft.com/office/word/2010/wordml" w:rsidP="367FB321" w14:paraId="798FB21B"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 always wanted a dog just always wanted a dog. And I saw her picture on the website and I fell in love straightaway. She came on the happy bus. That's how they call it. She loves play fighting, playing. Just having the great time with other dogs. Yeah. She was the dog chained outside of the house somewhere. And then as soon as she had puppies, she was taken to the forest and left there with her puppies.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the puppies didn't survive. And she was rescued. Sometimes I think that she treats the toys as her puppies. She puts them in the basket and makes sure they okay. She's lovely. She's a great dog. I mean, I couldn't ask for anything better.</w:t>
      </w:r>
    </w:p>
    <w:p xmlns:wp14="http://schemas.microsoft.com/office/word/2010/wordml" w:rsidP="367FB321" w14:paraId="61CDCEAD" wp14:textId="77777777">
      <w:pPr>
        <w:spacing w:after="0"/>
        <w:rPr>
          <w:rFonts w:ascii="Arial" w:hAnsi="Arial" w:eastAsia="Arial" w:cs="Arial"/>
        </w:rPr>
      </w:pPr>
    </w:p>
    <w:p xmlns:wp14="http://schemas.microsoft.com/office/word/2010/wordml" w:rsidP="367FB321" w14:paraId="3CD8ABF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13:36</w:t>
      </w:r>
    </w:p>
    <w:p xmlns:wp14="http://schemas.microsoft.com/office/word/2010/wordml" w:rsidP="367FB321" w14:paraId="79EA8A53"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 will say they hard work was to raise a puppy like the puppy stage that taking care of every hour and the crying and not being able to leave her alone for a second because she just chewing on something and they're crying and they're not sleeping and get it on night that I was not expecting at all </w:t>
      </w:r>
    </w:p>
    <w:p xmlns:wp14="http://schemas.microsoft.com/office/word/2010/wordml" w:rsidP="367FB321" w14:paraId="6BB9E253" wp14:textId="77777777">
      <w:pPr>
        <w:spacing w:after="0"/>
        <w:rPr>
          <w:rFonts w:ascii="Arial" w:hAnsi="Arial" w:eastAsia="Arial" w:cs="Arial"/>
        </w:rPr>
      </w:pPr>
    </w:p>
    <w:p xmlns:wp14="http://schemas.microsoft.com/office/word/2010/wordml" w:rsidP="367FB321" w14:paraId="08A9F22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13:51</w:t>
      </w:r>
    </w:p>
    <w:p xmlns:wp14="http://schemas.microsoft.com/office/word/2010/wordml" w:rsidP="367FB321" w14:paraId="2A33E8AF" wp14:textId="77777777">
      <w:pPr>
        <w:spacing w:after="0"/>
        <w:rPr>
          <w:rFonts w:ascii="Arial" w:hAnsi="Arial" w:eastAsia="Arial" w:cs="Arial"/>
          <w:sz w:val="22"/>
          <w:szCs w:val="22"/>
        </w:rPr>
      </w:pPr>
      <w:r w:rsidRPr="367FB321" w:rsidR="367FB321">
        <w:rPr>
          <w:rFonts w:ascii="Arial" w:hAnsi="Arial" w:eastAsia="Arial" w:cs="Arial"/>
          <w:sz w:val="22"/>
          <w:szCs w:val="22"/>
        </w:rPr>
        <w:t>It's been good, but at the same time annoying.</w:t>
      </w:r>
    </w:p>
    <w:p xmlns:wp14="http://schemas.microsoft.com/office/word/2010/wordml" w:rsidP="367FB321" w14:paraId="23DE523C" wp14:textId="77777777">
      <w:pPr>
        <w:spacing w:after="0"/>
        <w:rPr>
          <w:rFonts w:ascii="Arial" w:hAnsi="Arial" w:eastAsia="Arial" w:cs="Arial"/>
        </w:rPr>
      </w:pPr>
    </w:p>
    <w:p xmlns:wp14="http://schemas.microsoft.com/office/word/2010/wordml" w:rsidP="367FB321" w14:paraId="3A75ADA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13:55</w:t>
      </w:r>
    </w:p>
    <w:p xmlns:wp14="http://schemas.microsoft.com/office/word/2010/wordml" w:rsidP="367FB321" w14:paraId="38BD8023" wp14:textId="77777777">
      <w:pPr>
        <w:spacing w:after="0"/>
        <w:rPr>
          <w:rFonts w:ascii="Arial" w:hAnsi="Arial" w:eastAsia="Arial" w:cs="Arial"/>
          <w:sz w:val="22"/>
          <w:szCs w:val="22"/>
        </w:rPr>
      </w:pPr>
      <w:r w:rsidRPr="367FB321" w:rsidR="367FB321">
        <w:rPr>
          <w:rFonts w:ascii="Arial" w:hAnsi="Arial" w:eastAsia="Arial" w:cs="Arial"/>
          <w:sz w:val="22"/>
          <w:szCs w:val="22"/>
        </w:rPr>
        <w:t>And it's funny because whenever I see people with golden retriever puppies or any puppy, the first thing I do is feel sorry for them. I sort of go "Oh, terrible, isn't it? How are you? How are you managing and all that?"</w:t>
      </w:r>
    </w:p>
    <w:p xmlns:wp14="http://schemas.microsoft.com/office/word/2010/wordml" w:rsidP="367FB321" w14:paraId="52E56223" wp14:textId="77777777">
      <w:pPr>
        <w:spacing w:after="0"/>
        <w:rPr>
          <w:rFonts w:ascii="Arial" w:hAnsi="Arial" w:eastAsia="Arial" w:cs="Arial"/>
        </w:rPr>
      </w:pPr>
    </w:p>
    <w:p xmlns:wp14="http://schemas.microsoft.com/office/word/2010/wordml" w:rsidP="367FB321" w14:paraId="41191D3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14:07</w:t>
      </w:r>
    </w:p>
    <w:p xmlns:wp14="http://schemas.microsoft.com/office/word/2010/wordml" w:rsidP="367FB321" w14:paraId="500499E5"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I've never had a puppy.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thought let's go for a puppy and it was hard work. And I cried.</w:t>
      </w:r>
    </w:p>
    <w:p xmlns:wp14="http://schemas.microsoft.com/office/word/2010/wordml" w:rsidP="367FB321" w14:paraId="07547A01" wp14:textId="77777777">
      <w:pPr>
        <w:spacing w:after="0"/>
        <w:rPr>
          <w:rFonts w:ascii="Arial" w:hAnsi="Arial" w:eastAsia="Arial" w:cs="Arial"/>
        </w:rPr>
      </w:pPr>
    </w:p>
    <w:p xmlns:wp14="http://schemas.microsoft.com/office/word/2010/wordml" w:rsidP="367FB321" w14:paraId="321E062C"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14:15</w:t>
      </w:r>
    </w:p>
    <w:p xmlns:wp14="http://schemas.microsoft.com/office/word/2010/wordml" w:rsidP="367FB321" w14:paraId="63A5114C"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You know, when he was a puppy, he used to steal people's food, which forced me to carry around five pounds on 10 pounds notes to pay people back. </w:t>
      </w:r>
    </w:p>
    <w:p xmlns:wp14="http://schemas.microsoft.com/office/word/2010/wordml" w:rsidP="367FB321" w14:paraId="5043CB0F" wp14:textId="77777777">
      <w:pPr>
        <w:spacing w:after="0"/>
        <w:rPr>
          <w:rFonts w:ascii="Arial" w:hAnsi="Arial" w:eastAsia="Arial" w:cs="Arial"/>
        </w:rPr>
      </w:pPr>
    </w:p>
    <w:p xmlns:wp14="http://schemas.microsoft.com/office/word/2010/wordml" w:rsidP="367FB321" w14:paraId="553B0A0D"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14:24</w:t>
      </w:r>
    </w:p>
    <w:p xmlns:wp14="http://schemas.microsoft.com/office/word/2010/wordml" w:rsidP="367FB321" w14:paraId="0FDBC48C" wp14:textId="77777777">
      <w:pPr>
        <w:spacing w:after="0"/>
        <w:rPr>
          <w:rFonts w:ascii="Arial" w:hAnsi="Arial" w:eastAsia="Arial" w:cs="Arial"/>
          <w:sz w:val="22"/>
          <w:szCs w:val="22"/>
        </w:rPr>
      </w:pPr>
      <w:r w:rsidRPr="367FB321" w:rsidR="367FB321">
        <w:rPr>
          <w:rFonts w:ascii="Arial" w:hAnsi="Arial" w:eastAsia="Arial" w:cs="Arial"/>
          <w:sz w:val="22"/>
          <w:szCs w:val="22"/>
        </w:rPr>
        <w:t>Yeah, I love a puppy. I love meeting all the puppies.</w:t>
      </w:r>
    </w:p>
    <w:p xmlns:wp14="http://schemas.microsoft.com/office/word/2010/wordml" w:rsidP="367FB321" w14:paraId="07459315" wp14:textId="77777777">
      <w:pPr>
        <w:spacing w:after="0"/>
        <w:rPr>
          <w:rFonts w:ascii="Arial" w:hAnsi="Arial" w:eastAsia="Arial" w:cs="Arial"/>
        </w:rPr>
      </w:pPr>
    </w:p>
    <w:p xmlns:wp14="http://schemas.microsoft.com/office/word/2010/wordml" w:rsidP="367FB321" w14:paraId="2D811DA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14:31</w:t>
      </w:r>
    </w:p>
    <w:p xmlns:wp14="http://schemas.microsoft.com/office/word/2010/wordml" w:rsidP="367FB321" w14:paraId="5389A2E7" wp14:textId="08F37E62">
      <w:pPr>
        <w:spacing w:after="0"/>
        <w:rPr>
          <w:rFonts w:ascii="Arial" w:hAnsi="Arial" w:eastAsia="Arial" w:cs="Arial"/>
          <w:sz w:val="22"/>
          <w:szCs w:val="22"/>
        </w:rPr>
      </w:pPr>
      <w:r w:rsidRPr="367FB321" w:rsidR="367FB321">
        <w:rPr>
          <w:rFonts w:ascii="Arial" w:hAnsi="Arial" w:eastAsia="Arial" w:cs="Arial"/>
          <w:sz w:val="22"/>
          <w:szCs w:val="22"/>
        </w:rPr>
        <w:t xml:space="preserve">To be honest, I have a </w:t>
      </w:r>
      <w:proofErr w:type="spellStart"/>
      <w:r w:rsidRPr="367FB321" w:rsidR="367FB321">
        <w:rPr>
          <w:rFonts w:ascii="Arial" w:hAnsi="Arial" w:eastAsia="Arial" w:cs="Arial"/>
          <w:sz w:val="22"/>
          <w:szCs w:val="22"/>
        </w:rPr>
        <w:t>neighbour</w:t>
      </w:r>
      <w:proofErr w:type="spellEnd"/>
      <w:r w:rsidRPr="367FB321" w:rsidR="367FB321">
        <w:rPr>
          <w:rFonts w:ascii="Arial" w:hAnsi="Arial" w:eastAsia="Arial" w:cs="Arial"/>
          <w:sz w:val="22"/>
          <w:szCs w:val="22"/>
        </w:rPr>
        <w:t xml:space="preserve"> who had her from young and I just got I just got her from her. If that makes sense. She's the most playful energetic dog you'll find. She's very naughty, but she's very smart. When she doesn't listen. She's aware of the fact that she's not listening, if that makes sense. Hey, hey, hey, hey, hey. Well, what I don't like about having a dog is the stress that comes with it. People who have cats - I understand that it's much less stress because you can just put your food down. </w:t>
      </w:r>
      <w:proofErr w:type="gramStart"/>
      <w:r w:rsidRPr="367FB321" w:rsidR="367FB321">
        <w:rPr>
          <w:rFonts w:ascii="Arial" w:hAnsi="Arial" w:eastAsia="Arial" w:cs="Arial"/>
          <w:sz w:val="22"/>
          <w:szCs w:val="22"/>
        </w:rPr>
        <w:t>Basically</w:t>
      </w:r>
      <w:proofErr w:type="gramEnd"/>
      <w:r w:rsidRPr="367FB321" w:rsidR="367FB321">
        <w:rPr>
          <w:rFonts w:ascii="Arial" w:hAnsi="Arial" w:eastAsia="Arial" w:cs="Arial"/>
          <w:sz w:val="22"/>
          <w:szCs w:val="22"/>
        </w:rPr>
        <w:t xml:space="preserve"> cats look after themselves with a dog, you always have to look after the dog - for example, right now I'm taking her for a walk. It's been like 40 minutes. So that's literally 40 minutes on my day wasted because I could've been doing other things. But, of course, I do enjoy the walks, bit of fresh air. You see different things, meet other dogs-  </w:t>
      </w:r>
      <w:proofErr w:type="gramStart"/>
      <w:r w:rsidRPr="367FB321" w:rsidR="367FB321">
        <w:rPr>
          <w:rFonts w:ascii="Arial" w:hAnsi="Arial" w:eastAsia="Arial" w:cs="Arial"/>
          <w:sz w:val="22"/>
          <w:szCs w:val="22"/>
        </w:rPr>
        <w:t>its</w:t>
      </w:r>
      <w:proofErr w:type="gramEnd"/>
      <w:r w:rsidRPr="367FB321" w:rsidR="367FB321">
        <w:rPr>
          <w:rFonts w:ascii="Arial" w:hAnsi="Arial" w:eastAsia="Arial" w:cs="Arial"/>
          <w:sz w:val="22"/>
          <w:szCs w:val="22"/>
        </w:rPr>
        <w:t xml:space="preserve"> very good. But that's just one of the cons. But let me talk about the pros. Alright, so now with having a dog... Now give me a second to think about this one. I can get a whole list.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with having a dog, Callie, I consider her a little emotional support dog. You know what I mean with her. She's a very happy and playful dog. Always licking everyone up. That's how she shows her love with me. I'll just lie down on my sofa, I get in position and she jumps up, I just find a position on the sofa and just get </w:t>
      </w:r>
      <w:proofErr w:type="spellStart"/>
      <w:r w:rsidRPr="367FB321" w:rsidR="367FB321">
        <w:rPr>
          <w:rFonts w:ascii="Arial" w:hAnsi="Arial" w:eastAsia="Arial" w:cs="Arial"/>
          <w:sz w:val="22"/>
          <w:szCs w:val="22"/>
        </w:rPr>
        <w:t>get</w:t>
      </w:r>
      <w:proofErr w:type="spellEnd"/>
      <w:r w:rsidRPr="367FB321" w:rsidR="367FB321">
        <w:rPr>
          <w:rFonts w:ascii="Arial" w:hAnsi="Arial" w:eastAsia="Arial" w:cs="Arial"/>
          <w:sz w:val="22"/>
          <w:szCs w:val="22"/>
        </w:rPr>
        <w:t xml:space="preserve"> all snuggled up. You know, I mean, I think kind of, I think that trait of her you can literally see it in her when you first say hello. Isn't </w:t>
      </w:r>
      <w:proofErr w:type="gramStart"/>
      <w:r w:rsidRPr="367FB321" w:rsidR="367FB321">
        <w:rPr>
          <w:rFonts w:ascii="Arial" w:hAnsi="Arial" w:eastAsia="Arial" w:cs="Arial"/>
          <w:sz w:val="22"/>
          <w:szCs w:val="22"/>
        </w:rPr>
        <w:t>that</w:t>
      </w:r>
      <w:proofErr w:type="gramEnd"/>
      <w:r w:rsidRPr="367FB321" w:rsidR="367FB321">
        <w:rPr>
          <w:rFonts w:ascii="Arial" w:hAnsi="Arial" w:eastAsia="Arial" w:cs="Arial"/>
          <w:sz w:val="22"/>
          <w:szCs w:val="22"/>
        </w:rPr>
        <w:t xml:space="preserve"> right? She's jumping up on you, </w:t>
      </w:r>
      <w:proofErr w:type="spellStart"/>
      <w:r w:rsidRPr="367FB321" w:rsidR="367FB321">
        <w:rPr>
          <w:rFonts w:ascii="Arial" w:hAnsi="Arial" w:eastAsia="Arial" w:cs="Arial"/>
          <w:sz w:val="22"/>
          <w:szCs w:val="22"/>
        </w:rPr>
        <w:t>tryna</w:t>
      </w:r>
      <w:proofErr w:type="spellEnd"/>
      <w:r w:rsidRPr="367FB321" w:rsidR="367FB321">
        <w:rPr>
          <w:rFonts w:ascii="Arial" w:hAnsi="Arial" w:eastAsia="Arial" w:cs="Arial"/>
          <w:sz w:val="22"/>
          <w:szCs w:val="22"/>
        </w:rPr>
        <w:t xml:space="preserve">, </w:t>
      </w:r>
      <w:proofErr w:type="spellStart"/>
      <w:r w:rsidRPr="367FB321" w:rsidR="367FB321">
        <w:rPr>
          <w:rFonts w:ascii="Arial" w:hAnsi="Arial" w:eastAsia="Arial" w:cs="Arial"/>
          <w:sz w:val="22"/>
          <w:szCs w:val="22"/>
        </w:rPr>
        <w:t>tryna</w:t>
      </w:r>
      <w:proofErr w:type="spellEnd"/>
      <w:r w:rsidRPr="367FB321" w:rsidR="367FB321">
        <w:rPr>
          <w:rFonts w:ascii="Arial" w:hAnsi="Arial" w:eastAsia="Arial" w:cs="Arial"/>
          <w:sz w:val="22"/>
          <w:szCs w:val="22"/>
        </w:rPr>
        <w:t xml:space="preserve">, rub, rub her back on </w:t>
      </w:r>
      <w:proofErr w:type="spellStart"/>
      <w:r w:rsidRPr="367FB321" w:rsidR="367FB321">
        <w:rPr>
          <w:rFonts w:ascii="Arial" w:hAnsi="Arial" w:eastAsia="Arial" w:cs="Arial"/>
          <w:sz w:val="22"/>
          <w:szCs w:val="22"/>
        </w:rPr>
        <w:t>on</w:t>
      </w:r>
      <w:proofErr w:type="spellEnd"/>
      <w:r w:rsidRPr="367FB321" w:rsidR="367FB321">
        <w:rPr>
          <w:rFonts w:ascii="Arial" w:hAnsi="Arial" w:eastAsia="Arial" w:cs="Arial"/>
          <w:sz w:val="22"/>
          <w:szCs w:val="22"/>
        </w:rPr>
        <w:t xml:space="preserve"> your legs, all that stuff? What else is the with the dog the social aspect to the way that, for example, because of my dog? I've met other dogs. And through meeting other dogs, I meet other dog owners. And it's just a little chain. Oh, look at her run off to one now. That should be fine. Yeah, that should be fine. But right now, if I wasn't to be having this conversation with you, I'll probably be having a conversation with them. And that's just an example in itself. You know, I mean, Kelly, come here, come here! Yeah, the thing is, if I'm being honest with her, because of her size, some people will misunderstand her. Yeah, she's so gentle. But she's so energetic.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she will run up to you, to say, hi, some people have big fears of dogs, you must know that.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when she comes up to people say hi, and they're scared, that's when it gets a bit awkward. Hey, hey!</w:t>
      </w:r>
    </w:p>
    <w:p xmlns:wp14="http://schemas.microsoft.com/office/word/2010/wordml" w:rsidP="367FB321" w14:paraId="6537F28F" wp14:textId="77777777">
      <w:pPr>
        <w:spacing w:after="0"/>
        <w:rPr>
          <w:rFonts w:ascii="Arial" w:hAnsi="Arial" w:eastAsia="Arial" w:cs="Arial"/>
        </w:rPr>
      </w:pPr>
    </w:p>
    <w:p xmlns:wp14="http://schemas.microsoft.com/office/word/2010/wordml" w:rsidP="367FB321" w14:paraId="2A96313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17:06</w:t>
      </w:r>
    </w:p>
    <w:p xmlns:wp14="http://schemas.microsoft.com/office/word/2010/wordml" w:rsidP="367FB321" w14:paraId="68EECC09"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we're lucky to have so many green spaces, which is what I love. </w:t>
      </w:r>
    </w:p>
    <w:p xmlns:wp14="http://schemas.microsoft.com/office/word/2010/wordml" w:rsidP="367FB321" w14:paraId="6DFB9E20" wp14:textId="77777777">
      <w:pPr>
        <w:spacing w:after="0"/>
        <w:rPr>
          <w:rFonts w:ascii="Arial" w:hAnsi="Arial" w:eastAsia="Arial" w:cs="Arial"/>
        </w:rPr>
      </w:pPr>
    </w:p>
    <w:p xmlns:wp14="http://schemas.microsoft.com/office/word/2010/wordml" w:rsidP="367FB321" w14:paraId="5D4041A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17:12</w:t>
      </w:r>
    </w:p>
    <w:p xmlns:wp14="http://schemas.microsoft.com/office/word/2010/wordml" w:rsidP="367FB321" w14:paraId="34E89094"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All that lovely land, and that wildlife and the plants and the trees and fresh air. </w:t>
      </w:r>
    </w:p>
    <w:p xmlns:wp14="http://schemas.microsoft.com/office/word/2010/wordml" w:rsidP="367FB321" w14:paraId="70DF9E56" wp14:textId="77777777">
      <w:pPr>
        <w:spacing w:after="0"/>
        <w:rPr>
          <w:rFonts w:ascii="Arial" w:hAnsi="Arial" w:eastAsia="Arial" w:cs="Arial"/>
        </w:rPr>
      </w:pPr>
    </w:p>
    <w:p xmlns:wp14="http://schemas.microsoft.com/office/word/2010/wordml" w:rsidP="367FB321" w14:paraId="537806D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17:21</w:t>
      </w:r>
    </w:p>
    <w:p xmlns:wp14="http://schemas.microsoft.com/office/word/2010/wordml" w:rsidP="367FB321" w14:paraId="6D7F6002" wp14:textId="77777777">
      <w:pPr>
        <w:spacing w:after="0"/>
        <w:rPr>
          <w:rFonts w:ascii="Arial" w:hAnsi="Arial" w:eastAsia="Arial" w:cs="Arial"/>
          <w:sz w:val="22"/>
          <w:szCs w:val="22"/>
        </w:rPr>
      </w:pPr>
      <w:r w:rsidRPr="367FB321" w:rsidR="367FB321">
        <w:rPr>
          <w:rFonts w:ascii="Arial" w:hAnsi="Arial" w:eastAsia="Arial" w:cs="Arial"/>
          <w:sz w:val="22"/>
          <w:szCs w:val="22"/>
        </w:rPr>
        <w:t>We're lucky with our parks around here</w:t>
      </w:r>
    </w:p>
    <w:p xmlns:wp14="http://schemas.microsoft.com/office/word/2010/wordml" w:rsidP="367FB321" w14:paraId="44E871BC" wp14:textId="77777777">
      <w:pPr>
        <w:spacing w:after="0"/>
        <w:rPr>
          <w:rFonts w:ascii="Arial" w:hAnsi="Arial" w:eastAsia="Arial" w:cs="Arial"/>
        </w:rPr>
      </w:pPr>
    </w:p>
    <w:p xmlns:wp14="http://schemas.microsoft.com/office/word/2010/wordml" w:rsidP="367FB321" w14:paraId="2D3E1CD1"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17:25</w:t>
      </w:r>
    </w:p>
    <w:p xmlns:wp14="http://schemas.microsoft.com/office/word/2010/wordml" w:rsidP="367FB321" w14:paraId="794F8426"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It is lovely to have such a green space in the middle of the city. Yeah, he really enjoys the park and just loves to go and have a wander around by himself. Just the way he just walks along. Looks like he's not got care in the world. And just a loving life as it is. Goes there straight, takes himself to the ice cream van and gets </w:t>
      </w:r>
      <w:proofErr w:type="spellStart"/>
      <w:r w:rsidRPr="367FB321" w:rsidR="367FB321">
        <w:rPr>
          <w:rFonts w:ascii="Arial" w:hAnsi="Arial" w:eastAsia="Arial" w:cs="Arial"/>
          <w:sz w:val="22"/>
          <w:szCs w:val="22"/>
        </w:rPr>
        <w:t>gets</w:t>
      </w:r>
      <w:proofErr w:type="spellEnd"/>
      <w:r w:rsidRPr="367FB321" w:rsidR="367FB321">
        <w:rPr>
          <w:rFonts w:ascii="Arial" w:hAnsi="Arial" w:eastAsia="Arial" w:cs="Arial"/>
          <w:sz w:val="22"/>
          <w:szCs w:val="22"/>
        </w:rPr>
        <w:t xml:space="preserve"> himself an ice cream.</w:t>
      </w:r>
    </w:p>
    <w:p xmlns:wp14="http://schemas.microsoft.com/office/word/2010/wordml" w:rsidP="367FB321" w14:paraId="144A5D23" wp14:textId="77777777">
      <w:pPr>
        <w:spacing w:after="0"/>
        <w:rPr>
          <w:rFonts w:ascii="Arial" w:hAnsi="Arial" w:eastAsia="Arial" w:cs="Arial"/>
        </w:rPr>
      </w:pPr>
    </w:p>
    <w:p xmlns:wp14="http://schemas.microsoft.com/office/word/2010/wordml" w:rsidP="367FB321" w14:paraId="4C954B6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17:51</w:t>
      </w:r>
    </w:p>
    <w:p xmlns:wp14="http://schemas.microsoft.com/office/word/2010/wordml" w:rsidP="367FB321" w14:paraId="1D965392" wp14:textId="77777777">
      <w:pPr>
        <w:spacing w:after="0"/>
        <w:rPr>
          <w:rFonts w:ascii="Arial" w:hAnsi="Arial" w:eastAsia="Arial" w:cs="Arial"/>
          <w:sz w:val="22"/>
          <w:szCs w:val="22"/>
        </w:rPr>
      </w:pPr>
      <w:r w:rsidRPr="367FB321" w:rsidR="367FB321">
        <w:rPr>
          <w:rFonts w:ascii="Arial" w:hAnsi="Arial" w:eastAsia="Arial" w:cs="Arial"/>
          <w:sz w:val="22"/>
          <w:szCs w:val="22"/>
        </w:rPr>
        <w:t>And she kind of chooses sometimes she'll want to go into the woods and sometimes she'll want to go on the golf course.</w:t>
      </w:r>
    </w:p>
    <w:p xmlns:wp14="http://schemas.microsoft.com/office/word/2010/wordml" w:rsidP="367FB321" w14:paraId="738610EB" wp14:textId="77777777">
      <w:pPr>
        <w:spacing w:after="0"/>
        <w:rPr>
          <w:rFonts w:ascii="Arial" w:hAnsi="Arial" w:eastAsia="Arial" w:cs="Arial"/>
        </w:rPr>
      </w:pPr>
    </w:p>
    <w:p xmlns:wp14="http://schemas.microsoft.com/office/word/2010/wordml" w:rsidP="367FB321" w14:paraId="00536D1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17:58</w:t>
      </w:r>
    </w:p>
    <w:p xmlns:wp14="http://schemas.microsoft.com/office/word/2010/wordml" w:rsidP="367FB321" w14:paraId="31267DB7" wp14:textId="77777777">
      <w:pPr>
        <w:spacing w:after="0"/>
        <w:rPr>
          <w:rFonts w:ascii="Arial" w:hAnsi="Arial" w:eastAsia="Arial" w:cs="Arial"/>
          <w:sz w:val="22"/>
          <w:szCs w:val="22"/>
        </w:rPr>
      </w:pPr>
      <w:r w:rsidRPr="367FB321" w:rsidR="367FB321">
        <w:rPr>
          <w:rFonts w:ascii="Arial" w:hAnsi="Arial" w:eastAsia="Arial" w:cs="Arial"/>
          <w:sz w:val="22"/>
          <w:szCs w:val="22"/>
        </w:rPr>
        <w:t>Here, just here. He likes it don't like change when he's old. So just along here is enough for him.</w:t>
      </w:r>
    </w:p>
    <w:p xmlns:wp14="http://schemas.microsoft.com/office/word/2010/wordml" w:rsidP="367FB321" w14:paraId="637805D2" wp14:textId="77777777">
      <w:pPr>
        <w:spacing w:after="0"/>
        <w:rPr>
          <w:rFonts w:ascii="Arial" w:hAnsi="Arial" w:eastAsia="Arial" w:cs="Arial"/>
        </w:rPr>
      </w:pPr>
    </w:p>
    <w:p xmlns:wp14="http://schemas.microsoft.com/office/word/2010/wordml" w:rsidP="367FB321" w14:paraId="4818DA02"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18:06</w:t>
      </w:r>
    </w:p>
    <w:p xmlns:wp14="http://schemas.microsoft.com/office/word/2010/wordml" w:rsidP="367FB321" w14:paraId="522DA316" wp14:textId="77777777">
      <w:pPr>
        <w:spacing w:after="0"/>
        <w:rPr>
          <w:rFonts w:ascii="Arial" w:hAnsi="Arial" w:eastAsia="Arial" w:cs="Arial"/>
          <w:sz w:val="22"/>
          <w:szCs w:val="22"/>
        </w:rPr>
      </w:pPr>
      <w:r w:rsidRPr="367FB321" w:rsidR="367FB321">
        <w:rPr>
          <w:rFonts w:ascii="Arial" w:hAnsi="Arial" w:eastAsia="Arial" w:cs="Arial"/>
          <w:sz w:val="22"/>
          <w:szCs w:val="22"/>
        </w:rPr>
        <w:t>It brings you into nature a little bit more you observe other things and birds and because you're out walking all the time. And yeah, you see the world around you otherwise before I had dogs who my mum, dad used to walk them I was just I wasn't going out for walks and you start to see things you didn't see before but it's so good for your mind. So good for your mind, the outside. Well, it's very social. It can be social. If you don't want to be sociable. You don't have to be sociable. We can just take in the nature, you know, but I love both.</w:t>
      </w:r>
    </w:p>
    <w:p xmlns:wp14="http://schemas.microsoft.com/office/word/2010/wordml" w:rsidP="367FB321" w14:paraId="463F29E8" wp14:textId="77777777">
      <w:pPr>
        <w:spacing w:after="0"/>
        <w:rPr>
          <w:rFonts w:ascii="Arial" w:hAnsi="Arial" w:eastAsia="Arial" w:cs="Arial"/>
        </w:rPr>
      </w:pPr>
    </w:p>
    <w:p xmlns:wp14="http://schemas.microsoft.com/office/word/2010/wordml" w:rsidP="367FB321" w14:paraId="7D27BA4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18:36</w:t>
      </w:r>
    </w:p>
    <w:p xmlns:wp14="http://schemas.microsoft.com/office/word/2010/wordml" w:rsidP="367FB321" w14:paraId="52469A8F" wp14:textId="133AEEF8">
      <w:pPr>
        <w:spacing w:after="0"/>
        <w:rPr>
          <w:rFonts w:ascii="Arial" w:hAnsi="Arial" w:eastAsia="Arial" w:cs="Arial"/>
          <w:sz w:val="22"/>
          <w:szCs w:val="22"/>
        </w:rPr>
      </w:pPr>
      <w:r w:rsidRPr="367FB321" w:rsidR="367FB321">
        <w:rPr>
          <w:rFonts w:ascii="Arial" w:hAnsi="Arial" w:eastAsia="Arial" w:cs="Arial"/>
          <w:sz w:val="22"/>
          <w:szCs w:val="22"/>
        </w:rPr>
        <w:t xml:space="preserve">But the Poplars are nice trees and the Oaks and the English Yew and the Beech and all these conifers and leylandiis that come over and the </w:t>
      </w:r>
      <w:proofErr w:type="spellStart"/>
      <w:r w:rsidRPr="367FB321" w:rsidR="367FB321">
        <w:rPr>
          <w:rFonts w:ascii="Arial" w:hAnsi="Arial" w:eastAsia="Arial" w:cs="Arial"/>
          <w:sz w:val="22"/>
          <w:szCs w:val="22"/>
        </w:rPr>
        <w:t>the</w:t>
      </w:r>
      <w:proofErr w:type="spellEnd"/>
      <w:r w:rsidRPr="367FB321" w:rsidR="367FB321">
        <w:rPr>
          <w:rFonts w:ascii="Arial" w:hAnsi="Arial" w:eastAsia="Arial" w:cs="Arial"/>
          <w:sz w:val="22"/>
          <w:szCs w:val="22"/>
        </w:rPr>
        <w:t xml:space="preserve"> Lebanon Pine tree - that’s quite a rare tree -   The Ceder of </w:t>
      </w:r>
      <w:proofErr w:type="spellStart"/>
      <w:r w:rsidRPr="367FB321" w:rsidR="367FB321">
        <w:rPr>
          <w:rFonts w:ascii="Arial" w:hAnsi="Arial" w:eastAsia="Arial" w:cs="Arial"/>
          <w:sz w:val="22"/>
          <w:szCs w:val="22"/>
        </w:rPr>
        <w:t>Labanon</w:t>
      </w:r>
      <w:proofErr w:type="spellEnd"/>
      <w:r w:rsidRPr="367FB321" w:rsidR="367FB321">
        <w:rPr>
          <w:rFonts w:ascii="Arial" w:hAnsi="Arial" w:eastAsia="Arial" w:cs="Arial"/>
          <w:sz w:val="22"/>
          <w:szCs w:val="22"/>
        </w:rPr>
        <w:t>.</w:t>
      </w:r>
    </w:p>
    <w:p xmlns:wp14="http://schemas.microsoft.com/office/word/2010/wordml" w:rsidP="367FB321" w14:paraId="3B7B4B86" wp14:textId="77777777">
      <w:pPr>
        <w:spacing w:after="0"/>
        <w:rPr>
          <w:rFonts w:ascii="Arial" w:hAnsi="Arial" w:eastAsia="Arial" w:cs="Arial"/>
        </w:rPr>
      </w:pPr>
    </w:p>
    <w:p xmlns:wp14="http://schemas.microsoft.com/office/word/2010/wordml" w:rsidP="367FB321" w14:paraId="37363398"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19:41</w:t>
      </w:r>
    </w:p>
    <w:p xmlns:wp14="http://schemas.microsoft.com/office/word/2010/wordml" w:rsidP="367FB321" w14:paraId="4C50ED7B" wp14:textId="77777777">
      <w:pPr>
        <w:spacing w:after="0"/>
        <w:rPr>
          <w:rFonts w:ascii="Arial" w:hAnsi="Arial" w:eastAsia="Arial" w:cs="Arial"/>
          <w:sz w:val="22"/>
          <w:szCs w:val="22"/>
        </w:rPr>
      </w:pPr>
      <w:r w:rsidRPr="367FB321" w:rsidR="367FB321">
        <w:rPr>
          <w:rFonts w:ascii="Arial" w:hAnsi="Arial" w:eastAsia="Arial" w:cs="Arial"/>
          <w:sz w:val="22"/>
          <w:szCs w:val="22"/>
        </w:rPr>
        <w:t>She'd never been outside. Never seen the grass, never been in the garden. Never seen the sky</w:t>
      </w:r>
    </w:p>
    <w:p xmlns:wp14="http://schemas.microsoft.com/office/word/2010/wordml" w:rsidP="367FB321" w14:paraId="3A0FF5F2" wp14:textId="77777777">
      <w:pPr>
        <w:spacing w:after="0"/>
        <w:rPr>
          <w:rFonts w:ascii="Arial" w:hAnsi="Arial" w:eastAsia="Arial" w:cs="Arial"/>
        </w:rPr>
      </w:pPr>
    </w:p>
    <w:p xmlns:wp14="http://schemas.microsoft.com/office/word/2010/wordml" w:rsidP="367FB321" w14:paraId="014E803C"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19:45</w:t>
      </w:r>
    </w:p>
    <w:p xmlns:wp14="http://schemas.microsoft.com/office/word/2010/wordml" w:rsidP="367FB321" w14:paraId="7F57C693" wp14:textId="77777777">
      <w:pPr>
        <w:spacing w:after="0"/>
        <w:rPr>
          <w:rFonts w:ascii="Arial" w:hAnsi="Arial" w:eastAsia="Arial" w:cs="Arial"/>
          <w:sz w:val="22"/>
          <w:szCs w:val="22"/>
        </w:rPr>
      </w:pPr>
      <w:r w:rsidRPr="367FB321" w:rsidR="367FB321">
        <w:rPr>
          <w:rFonts w:ascii="Arial" w:hAnsi="Arial" w:eastAsia="Arial" w:cs="Arial"/>
          <w:sz w:val="22"/>
          <w:szCs w:val="22"/>
        </w:rPr>
        <w:t>When we first got her, she was, she was she was pretty, pretty raw. I would say, she'd never lived in a home before. She'd never been on a walk before. She'd never seen food that wasn't for her to eat before so it was or climb stairs before we had to teach her how to climb the stairs.</w:t>
      </w:r>
    </w:p>
    <w:p xmlns:wp14="http://schemas.microsoft.com/office/word/2010/wordml" w:rsidP="367FB321" w14:paraId="5630AD66" wp14:textId="77777777">
      <w:pPr>
        <w:spacing w:after="0"/>
        <w:rPr>
          <w:rFonts w:ascii="Arial" w:hAnsi="Arial" w:eastAsia="Arial" w:cs="Arial"/>
        </w:rPr>
      </w:pPr>
    </w:p>
    <w:p xmlns:wp14="http://schemas.microsoft.com/office/word/2010/wordml" w:rsidP="367FB321" w14:paraId="2B2DFC68"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21:31</w:t>
      </w:r>
    </w:p>
    <w:p xmlns:wp14="http://schemas.microsoft.com/office/word/2010/wordml" w:rsidP="367FB321" w14:paraId="2686BA1D" wp14:textId="481F70E8">
      <w:pPr>
        <w:spacing w:after="0"/>
        <w:rPr>
          <w:rFonts w:ascii="Arial" w:hAnsi="Arial" w:eastAsia="Arial" w:cs="Arial"/>
          <w:sz w:val="22"/>
          <w:szCs w:val="22"/>
        </w:rPr>
      </w:pPr>
      <w:r w:rsidRPr="367FB321" w:rsidR="36C2E44A">
        <w:rPr>
          <w:rFonts w:ascii="Arial" w:hAnsi="Arial" w:eastAsia="Arial" w:cs="Arial"/>
          <w:sz w:val="22"/>
          <w:szCs w:val="22"/>
        </w:rPr>
        <w:t xml:space="preserve">For a rescue dog, he's very good. Apart from this controlling jealous side and he sometimes for example, he does something that he will choose when he wants to poo and then he will cry and you I'll take him for a poo, but then he distracts himself forgets about doing a pool, then I come back home and then he starts again. And then I go, and this can happen like five times. So </w:t>
      </w:r>
      <w:proofErr w:type="gramStart"/>
      <w:r w:rsidRPr="367FB321" w:rsidR="36C2E44A">
        <w:rPr>
          <w:rFonts w:ascii="Arial" w:hAnsi="Arial" w:eastAsia="Arial" w:cs="Arial"/>
          <w:sz w:val="22"/>
          <w:szCs w:val="22"/>
        </w:rPr>
        <w:t>there !</w:t>
      </w:r>
      <w:proofErr w:type="gramEnd"/>
    </w:p>
    <w:p xmlns:wp14="http://schemas.microsoft.com/office/word/2010/wordml" w:rsidP="367FB321" w14:paraId="61829076" wp14:textId="77777777">
      <w:pPr>
        <w:spacing w:after="0"/>
        <w:rPr>
          <w:rFonts w:ascii="Arial" w:hAnsi="Arial" w:eastAsia="Arial" w:cs="Arial"/>
        </w:rPr>
      </w:pPr>
    </w:p>
    <w:p xmlns:wp14="http://schemas.microsoft.com/office/word/2010/wordml" w:rsidP="367FB321" w14:paraId="0FA4A83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21:53</w:t>
      </w:r>
    </w:p>
    <w:p xmlns:wp14="http://schemas.microsoft.com/office/word/2010/wordml" w:rsidP="367FB321" w14:paraId="34F84F2D" wp14:textId="761F61A8">
      <w:pPr>
        <w:spacing w:after="0"/>
        <w:rPr>
          <w:rFonts w:ascii="Arial" w:hAnsi="Arial" w:eastAsia="Arial" w:cs="Arial"/>
          <w:sz w:val="22"/>
          <w:szCs w:val="22"/>
        </w:rPr>
      </w:pPr>
      <w:r w:rsidRPr="367FB321" w:rsidR="367FB321">
        <w:rPr>
          <w:rFonts w:ascii="Arial" w:hAnsi="Arial" w:eastAsia="Arial" w:cs="Arial"/>
          <w:sz w:val="22"/>
          <w:szCs w:val="22"/>
        </w:rPr>
        <w:t>and then once on a beach, he came across like a dress</w:t>
      </w:r>
      <w:r w:rsidRPr="367FB321" w:rsidR="46B50F59">
        <w:rPr>
          <w:rFonts w:ascii="Arial" w:hAnsi="Arial" w:eastAsia="Arial" w:cs="Arial"/>
          <w:sz w:val="22"/>
          <w:szCs w:val="22"/>
        </w:rPr>
        <w:t>ing</w:t>
      </w:r>
      <w:r w:rsidRPr="367FB321" w:rsidR="367FB321">
        <w:rPr>
          <w:rFonts w:ascii="Arial" w:hAnsi="Arial" w:eastAsia="Arial" w:cs="Arial"/>
          <w:sz w:val="22"/>
          <w:szCs w:val="22"/>
        </w:rPr>
        <w:t xml:space="preserve">, you know, like a dressing going rope. They use to tie a dressing gown and </w:t>
      </w:r>
      <w:r w:rsidRPr="367FB321" w:rsidR="781DFF18">
        <w:rPr>
          <w:rFonts w:ascii="Arial" w:hAnsi="Arial" w:eastAsia="Arial" w:cs="Arial"/>
          <w:sz w:val="22"/>
          <w:szCs w:val="22"/>
        </w:rPr>
        <w:t xml:space="preserve">he </w:t>
      </w:r>
      <w:r w:rsidRPr="367FB321" w:rsidR="367FB321">
        <w:rPr>
          <w:rFonts w:ascii="Arial" w:hAnsi="Arial" w:eastAsia="Arial" w:cs="Arial"/>
          <w:sz w:val="22"/>
          <w:szCs w:val="22"/>
        </w:rPr>
        <w:t>just kind of swallow</w:t>
      </w:r>
      <w:r w:rsidRPr="367FB321" w:rsidR="2E762160">
        <w:rPr>
          <w:rFonts w:ascii="Arial" w:hAnsi="Arial" w:eastAsia="Arial" w:cs="Arial"/>
          <w:sz w:val="22"/>
          <w:szCs w:val="22"/>
        </w:rPr>
        <w:t>ed</w:t>
      </w:r>
      <w:r w:rsidRPr="367FB321" w:rsidR="367FB321">
        <w:rPr>
          <w:rFonts w:ascii="Arial" w:hAnsi="Arial" w:eastAsia="Arial" w:cs="Arial"/>
          <w:sz w:val="22"/>
          <w:szCs w:val="22"/>
        </w:rPr>
        <w:t xml:space="preserve"> it all like a piece of spaghetti. And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we had to wait for that to come out. And then you know </w:t>
      </w:r>
      <w:r w:rsidRPr="367FB321" w:rsidR="3A05B968">
        <w:rPr>
          <w:rFonts w:ascii="Arial" w:hAnsi="Arial" w:eastAsia="Arial" w:cs="Arial"/>
          <w:sz w:val="22"/>
          <w:szCs w:val="22"/>
        </w:rPr>
        <w:t xml:space="preserve">- </w:t>
      </w:r>
      <w:r w:rsidRPr="367FB321" w:rsidR="367FB321">
        <w:rPr>
          <w:rFonts w:ascii="Arial" w:hAnsi="Arial" w:eastAsia="Arial" w:cs="Arial"/>
          <w:sz w:val="22"/>
          <w:szCs w:val="22"/>
        </w:rPr>
        <w:t>not to get too graphic</w:t>
      </w:r>
      <w:r w:rsidRPr="367FB321" w:rsidR="190F7786">
        <w:rPr>
          <w:rFonts w:ascii="Arial" w:hAnsi="Arial" w:eastAsia="Arial" w:cs="Arial"/>
          <w:sz w:val="22"/>
          <w:szCs w:val="22"/>
        </w:rPr>
        <w:t xml:space="preserve"> -</w:t>
      </w:r>
      <w:r w:rsidRPr="367FB321" w:rsidR="367FB321">
        <w:rPr>
          <w:rFonts w:ascii="Arial" w:hAnsi="Arial" w:eastAsia="Arial" w:cs="Arial"/>
          <w:sz w:val="22"/>
          <w:szCs w:val="22"/>
        </w:rPr>
        <w:t xml:space="preserve"> But picture a magician pulling a handkerchief out of his sleeve and it just keeps going</w:t>
      </w:r>
      <w:r w:rsidRPr="367FB321" w:rsidR="6D450102">
        <w:rPr>
          <w:rFonts w:ascii="Arial" w:hAnsi="Arial" w:eastAsia="Arial" w:cs="Arial"/>
          <w:sz w:val="22"/>
          <w:szCs w:val="22"/>
        </w:rPr>
        <w:t>....</w:t>
      </w:r>
    </w:p>
    <w:p xmlns:wp14="http://schemas.microsoft.com/office/word/2010/wordml" w:rsidP="367FB321" w14:paraId="2BA226A1" wp14:textId="77777777">
      <w:pPr>
        <w:spacing w:after="0"/>
        <w:rPr>
          <w:rFonts w:ascii="Arial" w:hAnsi="Arial" w:eastAsia="Arial" w:cs="Arial"/>
        </w:rPr>
      </w:pPr>
    </w:p>
    <w:p xmlns:wp14="http://schemas.microsoft.com/office/word/2010/wordml" w:rsidP="367FB321" w14:paraId="5817E77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22:14</w:t>
      </w:r>
    </w:p>
    <w:p xmlns:wp14="http://schemas.microsoft.com/office/word/2010/wordml" w:rsidP="367FB321" w14:paraId="6AE4449E"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He once ate his homework. Yeah, it actually did happen. </w:t>
      </w:r>
    </w:p>
    <w:p xmlns:wp14="http://schemas.microsoft.com/office/word/2010/wordml" w:rsidP="367FB321" w14:paraId="17AD93B2" wp14:textId="77777777">
      <w:pPr>
        <w:spacing w:after="0"/>
        <w:rPr>
          <w:rFonts w:ascii="Arial" w:hAnsi="Arial" w:eastAsia="Arial" w:cs="Arial"/>
        </w:rPr>
      </w:pPr>
    </w:p>
    <w:p xmlns:wp14="http://schemas.microsoft.com/office/word/2010/wordml" w:rsidP="367FB321" w14:paraId="4750675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22:18</w:t>
      </w:r>
    </w:p>
    <w:p xmlns:wp14="http://schemas.microsoft.com/office/word/2010/wordml" w:rsidP="367FB321" w14:paraId="6027E4F7" wp14:textId="77777777">
      <w:pPr>
        <w:spacing w:after="0"/>
        <w:rPr>
          <w:rFonts w:ascii="Arial" w:hAnsi="Arial" w:eastAsia="Arial" w:cs="Arial"/>
          <w:sz w:val="22"/>
          <w:szCs w:val="22"/>
        </w:rPr>
      </w:pPr>
      <w:r w:rsidRPr="367FB321" w:rsidR="367FB321">
        <w:rPr>
          <w:rFonts w:ascii="Arial" w:hAnsi="Arial" w:eastAsia="Arial" w:cs="Arial"/>
          <w:sz w:val="22"/>
          <w:szCs w:val="22"/>
        </w:rPr>
        <w:t>She's on heat the moment think she's taking me for a walk today rather than the other way around? She's getting a lot of attention. Yeah. Even these ducks are coming to say hello to her look.</w:t>
      </w:r>
    </w:p>
    <w:p xmlns:wp14="http://schemas.microsoft.com/office/word/2010/wordml" w:rsidP="367FB321" w14:paraId="0DE4B5B7" wp14:textId="77777777">
      <w:pPr>
        <w:spacing w:after="0"/>
        <w:rPr>
          <w:rFonts w:ascii="Arial" w:hAnsi="Arial" w:eastAsia="Arial" w:cs="Arial"/>
        </w:rPr>
      </w:pPr>
    </w:p>
    <w:p xmlns:wp14="http://schemas.microsoft.com/office/word/2010/wordml" w:rsidP="367FB321" w14:paraId="1211ABF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22:28</w:t>
      </w:r>
    </w:p>
    <w:p xmlns:wp14="http://schemas.microsoft.com/office/word/2010/wordml" w:rsidP="367FB321" w14:paraId="0B685E35" wp14:textId="77777777">
      <w:pPr>
        <w:spacing w:after="0"/>
        <w:rPr>
          <w:rFonts w:ascii="Arial" w:hAnsi="Arial" w:eastAsia="Arial" w:cs="Arial"/>
          <w:sz w:val="22"/>
          <w:szCs w:val="22"/>
        </w:rPr>
      </w:pPr>
      <w:r w:rsidRPr="367FB321" w:rsidR="367FB321">
        <w:rPr>
          <w:rFonts w:ascii="Arial" w:hAnsi="Arial" w:eastAsia="Arial" w:cs="Arial"/>
          <w:sz w:val="22"/>
          <w:szCs w:val="22"/>
        </w:rPr>
        <w:t>Yes, you're a pest, come on woman!</w:t>
      </w:r>
    </w:p>
    <w:p xmlns:wp14="http://schemas.microsoft.com/office/word/2010/wordml" w:rsidP="367FB321" w14:paraId="66204FF1" wp14:textId="77777777">
      <w:pPr>
        <w:spacing w:after="0"/>
        <w:rPr>
          <w:rFonts w:ascii="Arial" w:hAnsi="Arial" w:eastAsia="Arial" w:cs="Arial"/>
        </w:rPr>
      </w:pPr>
    </w:p>
    <w:p xmlns:wp14="http://schemas.microsoft.com/office/word/2010/wordml" w:rsidP="367FB321" w14:paraId="614D504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22:30</w:t>
      </w:r>
    </w:p>
    <w:p xmlns:wp14="http://schemas.microsoft.com/office/word/2010/wordml" w:rsidP="367FB321" w14:paraId="17A0BD72"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Cecil! come on, boy, come on. Cecil! Come for a nice walk. </w:t>
      </w:r>
    </w:p>
    <w:p xmlns:wp14="http://schemas.microsoft.com/office/word/2010/wordml" w:rsidP="367FB321" w14:paraId="2DBF0D7D" wp14:textId="77777777">
      <w:pPr>
        <w:spacing w:after="0"/>
        <w:rPr>
          <w:rFonts w:ascii="Arial" w:hAnsi="Arial" w:eastAsia="Arial" w:cs="Arial"/>
        </w:rPr>
      </w:pPr>
    </w:p>
    <w:p xmlns:wp14="http://schemas.microsoft.com/office/word/2010/wordml" w:rsidP="367FB321" w14:paraId="1B35C6BC"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22:35</w:t>
      </w:r>
    </w:p>
    <w:p xmlns:wp14="http://schemas.microsoft.com/office/word/2010/wordml" w:rsidP="367FB321" w14:paraId="49C8FAC9"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She's really stubborn this one lately, she won't get into or get out or transition. So </w:t>
      </w:r>
    </w:p>
    <w:p xmlns:wp14="http://schemas.microsoft.com/office/word/2010/wordml" w:rsidP="367FB321" w14:paraId="6B62F1B3" wp14:textId="77777777">
      <w:pPr>
        <w:spacing w:after="0"/>
        <w:rPr>
          <w:rFonts w:ascii="Arial" w:hAnsi="Arial" w:eastAsia="Arial" w:cs="Arial"/>
        </w:rPr>
      </w:pPr>
    </w:p>
    <w:p xmlns:wp14="http://schemas.microsoft.com/office/word/2010/wordml" w:rsidP="367FB321" w14:paraId="1E5D132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22:41</w:t>
      </w:r>
    </w:p>
    <w:p xmlns:wp14="http://schemas.microsoft.com/office/word/2010/wordml" w:rsidP="367FB321" w14:paraId="3185B603"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he doesn't always act in a particularly loyal way.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he finds other families and he sometimes he just stands next to them. Like, you know what, this lot, they're fine. I'm </w:t>
      </w:r>
      <w:proofErr w:type="spellStart"/>
      <w:r w:rsidRPr="367FB321" w:rsidR="367FB321">
        <w:rPr>
          <w:rFonts w:ascii="Arial" w:hAnsi="Arial" w:eastAsia="Arial" w:cs="Arial"/>
          <w:sz w:val="22"/>
          <w:szCs w:val="22"/>
        </w:rPr>
        <w:t>gonna</w:t>
      </w:r>
      <w:proofErr w:type="spellEnd"/>
      <w:r w:rsidRPr="367FB321" w:rsidR="367FB321">
        <w:rPr>
          <w:rFonts w:ascii="Arial" w:hAnsi="Arial" w:eastAsia="Arial" w:cs="Arial"/>
          <w:sz w:val="22"/>
          <w:szCs w:val="22"/>
        </w:rPr>
        <w:t xml:space="preserve"> stay with that. And he looks like that he's </w:t>
      </w:r>
      <w:proofErr w:type="spellStart"/>
      <w:r w:rsidRPr="367FB321" w:rsidR="367FB321">
        <w:rPr>
          <w:rFonts w:ascii="Arial" w:hAnsi="Arial" w:eastAsia="Arial" w:cs="Arial"/>
          <w:sz w:val="22"/>
          <w:szCs w:val="22"/>
        </w:rPr>
        <w:t>gonna</w:t>
      </w:r>
      <w:proofErr w:type="spellEnd"/>
      <w:r w:rsidRPr="367FB321" w:rsidR="367FB321">
        <w:rPr>
          <w:rFonts w:ascii="Arial" w:hAnsi="Arial" w:eastAsia="Arial" w:cs="Arial"/>
          <w:sz w:val="22"/>
          <w:szCs w:val="22"/>
        </w:rPr>
        <w:t xml:space="preserve"> stay with them.</w:t>
      </w:r>
    </w:p>
    <w:p xmlns:wp14="http://schemas.microsoft.com/office/word/2010/wordml" w:rsidP="367FB321" w14:paraId="02F2C34E" wp14:textId="77777777">
      <w:pPr>
        <w:spacing w:after="0"/>
        <w:rPr>
          <w:rFonts w:ascii="Arial" w:hAnsi="Arial" w:eastAsia="Arial" w:cs="Arial"/>
        </w:rPr>
      </w:pPr>
    </w:p>
    <w:p xmlns:wp14="http://schemas.microsoft.com/office/word/2010/wordml" w:rsidP="367FB321" w14:paraId="5B52866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22:56</w:t>
      </w:r>
    </w:p>
    <w:p xmlns:wp14="http://schemas.microsoft.com/office/word/2010/wordml" w:rsidP="367FB321" w14:paraId="07CFF444"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She has so much energy good lord, she's so much energy. </w:t>
      </w:r>
    </w:p>
    <w:p xmlns:wp14="http://schemas.microsoft.com/office/word/2010/wordml" w:rsidP="367FB321" w14:paraId="680A4E5D" wp14:textId="77777777">
      <w:pPr>
        <w:spacing w:after="0"/>
        <w:rPr>
          <w:rFonts w:ascii="Arial" w:hAnsi="Arial" w:eastAsia="Arial" w:cs="Arial"/>
        </w:rPr>
      </w:pPr>
    </w:p>
    <w:p xmlns:wp14="http://schemas.microsoft.com/office/word/2010/wordml" w:rsidP="367FB321" w14:paraId="0EE8A66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23:00</w:t>
      </w:r>
    </w:p>
    <w:p xmlns:wp14="http://schemas.microsoft.com/office/word/2010/wordml" w:rsidP="367FB321" w14:paraId="101025D3"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But she's actually a very sweet, very feminine little dog. </w:t>
      </w:r>
    </w:p>
    <w:p xmlns:wp14="http://schemas.microsoft.com/office/word/2010/wordml" w:rsidP="367FB321" w14:paraId="19219836" wp14:textId="77777777">
      <w:pPr>
        <w:spacing w:after="0"/>
        <w:rPr>
          <w:rFonts w:ascii="Arial" w:hAnsi="Arial" w:eastAsia="Arial" w:cs="Arial"/>
        </w:rPr>
      </w:pPr>
    </w:p>
    <w:p xmlns:wp14="http://schemas.microsoft.com/office/word/2010/wordml" w:rsidP="367FB321" w14:paraId="4CC3245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23:03</w:t>
      </w:r>
    </w:p>
    <w:p xmlns:wp14="http://schemas.microsoft.com/office/word/2010/wordml" w:rsidP="367FB321" w14:paraId="68E18E18" wp14:textId="77777777">
      <w:pPr>
        <w:spacing w:after="0"/>
        <w:rPr>
          <w:rFonts w:ascii="Arial" w:hAnsi="Arial" w:eastAsia="Arial" w:cs="Arial"/>
          <w:sz w:val="22"/>
          <w:szCs w:val="22"/>
        </w:rPr>
      </w:pPr>
      <w:r w:rsidRPr="367FB321" w:rsidR="367FB321">
        <w:rPr>
          <w:rFonts w:ascii="Arial" w:hAnsi="Arial" w:eastAsia="Arial" w:cs="Arial"/>
          <w:sz w:val="22"/>
          <w:szCs w:val="22"/>
        </w:rPr>
        <w:t>He's from Norfolk, and he's middle class.</w:t>
      </w:r>
    </w:p>
    <w:p xmlns:wp14="http://schemas.microsoft.com/office/word/2010/wordml" w:rsidP="367FB321" w14:paraId="296FEF7D" wp14:textId="77777777">
      <w:pPr>
        <w:spacing w:after="0"/>
        <w:rPr>
          <w:rFonts w:ascii="Arial" w:hAnsi="Arial" w:eastAsia="Arial" w:cs="Arial"/>
        </w:rPr>
      </w:pPr>
    </w:p>
    <w:p xmlns:wp14="http://schemas.microsoft.com/office/word/2010/wordml" w:rsidP="367FB321" w14:paraId="4B5BE15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23:07</w:t>
      </w:r>
    </w:p>
    <w:p xmlns:wp14="http://schemas.microsoft.com/office/word/2010/wordml" w:rsidP="367FB321" w14:paraId="7E942547" wp14:textId="1960D4D6">
      <w:pPr>
        <w:spacing w:after="0"/>
        <w:rPr>
          <w:rFonts w:ascii="Arial" w:hAnsi="Arial" w:eastAsia="Arial" w:cs="Arial"/>
          <w:sz w:val="22"/>
          <w:szCs w:val="22"/>
        </w:rPr>
      </w:pPr>
      <w:r w:rsidRPr="367FB321" w:rsidR="367FB321">
        <w:rPr>
          <w:rFonts w:ascii="Arial" w:hAnsi="Arial" w:eastAsia="Arial" w:cs="Arial"/>
          <w:sz w:val="22"/>
          <w:szCs w:val="22"/>
        </w:rPr>
        <w:t xml:space="preserve">He likes the water yeah, yeah. He likes his stick. If it's been thrown in the </w:t>
      </w:r>
      <w:proofErr w:type="gramStart"/>
      <w:r w:rsidRPr="367FB321" w:rsidR="367FB321">
        <w:rPr>
          <w:rFonts w:ascii="Arial" w:hAnsi="Arial" w:eastAsia="Arial" w:cs="Arial"/>
          <w:sz w:val="22"/>
          <w:szCs w:val="22"/>
        </w:rPr>
        <w:t>water</w:t>
      </w:r>
      <w:r w:rsidRPr="367FB321" w:rsidR="3409DAA2">
        <w:rPr>
          <w:rFonts w:ascii="Arial" w:hAnsi="Arial" w:eastAsia="Arial" w:cs="Arial"/>
          <w:sz w:val="22"/>
          <w:szCs w:val="22"/>
        </w:rPr>
        <w:t>..</w:t>
      </w:r>
      <w:proofErr w:type="gramEnd"/>
      <w:r w:rsidRPr="367FB321" w:rsidR="367FB321">
        <w:rPr>
          <w:rFonts w:ascii="Arial" w:hAnsi="Arial" w:eastAsia="Arial" w:cs="Arial"/>
          <w:sz w:val="22"/>
          <w:szCs w:val="22"/>
        </w:rPr>
        <w:t xml:space="preserve"> he's not bothered particularly otherwise, I have a hook because he sometimes goes in there and tries, tries to get out </w:t>
      </w:r>
      <w:r w:rsidRPr="367FB321" w:rsidR="47FB4866">
        <w:rPr>
          <w:rFonts w:ascii="Arial" w:hAnsi="Arial" w:eastAsia="Arial" w:cs="Arial"/>
          <w:sz w:val="22"/>
          <w:szCs w:val="22"/>
        </w:rPr>
        <w:t xml:space="preserve">of </w:t>
      </w:r>
      <w:r w:rsidRPr="367FB321" w:rsidR="367FB321">
        <w:rPr>
          <w:rFonts w:ascii="Arial" w:hAnsi="Arial" w:eastAsia="Arial" w:cs="Arial"/>
          <w:sz w:val="22"/>
          <w:szCs w:val="22"/>
        </w:rPr>
        <w:t xml:space="preserve">an awkward spot, and he can't get out. And I just </w:t>
      </w:r>
      <w:r w:rsidRPr="367FB321" w:rsidR="66BE2C02">
        <w:rPr>
          <w:rFonts w:ascii="Arial" w:hAnsi="Arial" w:eastAsia="Arial" w:cs="Arial"/>
          <w:sz w:val="22"/>
          <w:szCs w:val="22"/>
        </w:rPr>
        <w:t>h</w:t>
      </w:r>
      <w:r w:rsidRPr="367FB321" w:rsidR="367FB321">
        <w:rPr>
          <w:rFonts w:ascii="Arial" w:hAnsi="Arial" w:eastAsia="Arial" w:cs="Arial"/>
          <w:sz w:val="22"/>
          <w:szCs w:val="22"/>
        </w:rPr>
        <w:t>ook him on that. Save me having to go down there, which is quite dangerous. Doesn't look it but it can be</w:t>
      </w:r>
      <w:r w:rsidRPr="367FB321" w:rsidR="2F66215A">
        <w:rPr>
          <w:rFonts w:ascii="Arial" w:hAnsi="Arial" w:eastAsia="Arial" w:cs="Arial"/>
          <w:sz w:val="22"/>
          <w:szCs w:val="22"/>
        </w:rPr>
        <w:t>. I</w:t>
      </w:r>
      <w:r w:rsidRPr="367FB321" w:rsidR="367FB321">
        <w:rPr>
          <w:rFonts w:ascii="Arial" w:hAnsi="Arial" w:eastAsia="Arial" w:cs="Arial"/>
          <w:sz w:val="22"/>
          <w:szCs w:val="22"/>
        </w:rPr>
        <w:t xml:space="preserve">f there's another dog and I want to get away from them quickly rather, rather </w:t>
      </w:r>
      <w:r w:rsidRPr="367FB321" w:rsidR="0F739BA2">
        <w:rPr>
          <w:rFonts w:ascii="Arial" w:hAnsi="Arial" w:eastAsia="Arial" w:cs="Arial"/>
          <w:sz w:val="22"/>
          <w:szCs w:val="22"/>
        </w:rPr>
        <w:t xml:space="preserve">than </w:t>
      </w:r>
      <w:r w:rsidRPr="367FB321" w:rsidR="367FB321">
        <w:rPr>
          <w:rFonts w:ascii="Arial" w:hAnsi="Arial" w:eastAsia="Arial" w:cs="Arial"/>
          <w:sz w:val="22"/>
          <w:szCs w:val="22"/>
        </w:rPr>
        <w:t>put the lead on</w:t>
      </w:r>
      <w:r w:rsidRPr="367FB321" w:rsidR="5965438C">
        <w:rPr>
          <w:rFonts w:ascii="Arial" w:hAnsi="Arial" w:eastAsia="Arial" w:cs="Arial"/>
          <w:sz w:val="22"/>
          <w:szCs w:val="22"/>
        </w:rPr>
        <w:t xml:space="preserve">- </w:t>
      </w:r>
      <w:r w:rsidRPr="367FB321" w:rsidR="367FB321">
        <w:rPr>
          <w:rFonts w:ascii="Arial" w:hAnsi="Arial" w:eastAsia="Arial" w:cs="Arial"/>
          <w:sz w:val="22"/>
          <w:szCs w:val="22"/>
        </w:rPr>
        <w:t xml:space="preserve"> I can just hook him you know</w:t>
      </w:r>
      <w:r w:rsidRPr="367FB321" w:rsidR="19D3F137">
        <w:rPr>
          <w:rFonts w:ascii="Arial" w:hAnsi="Arial" w:eastAsia="Arial" w:cs="Arial"/>
          <w:sz w:val="22"/>
          <w:szCs w:val="22"/>
        </w:rPr>
        <w:t>...</w:t>
      </w:r>
      <w:r w:rsidRPr="367FB321" w:rsidR="367FB321">
        <w:rPr>
          <w:rFonts w:ascii="Arial" w:hAnsi="Arial" w:eastAsia="Arial" w:cs="Arial"/>
          <w:sz w:val="22"/>
          <w:szCs w:val="22"/>
        </w:rPr>
        <w:t xml:space="preserve"> momentarily</w:t>
      </w:r>
      <w:r w:rsidRPr="367FB321" w:rsidR="4BA478CF">
        <w:rPr>
          <w:rFonts w:ascii="Arial" w:hAnsi="Arial" w:eastAsia="Arial" w:cs="Arial"/>
          <w:sz w:val="22"/>
          <w:szCs w:val="22"/>
        </w:rPr>
        <w:t>.</w:t>
      </w:r>
    </w:p>
    <w:p xmlns:wp14="http://schemas.microsoft.com/office/word/2010/wordml" w:rsidP="367FB321" w14:paraId="7194DBDC" wp14:textId="77777777">
      <w:pPr>
        <w:spacing w:after="0"/>
        <w:rPr>
          <w:rFonts w:ascii="Arial" w:hAnsi="Arial" w:eastAsia="Arial" w:cs="Arial"/>
        </w:rPr>
      </w:pPr>
    </w:p>
    <w:p xmlns:wp14="http://schemas.microsoft.com/office/word/2010/wordml" w:rsidP="367FB321" w14:paraId="5286BBE2"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23:37</w:t>
      </w:r>
    </w:p>
    <w:p xmlns:wp14="http://schemas.microsoft.com/office/word/2010/wordml" w:rsidP="367FB321" w14:paraId="4A5EC4C3" wp14:textId="68093FD6">
      <w:pPr>
        <w:spacing w:after="0"/>
        <w:rPr>
          <w:rFonts w:ascii="Arial" w:hAnsi="Arial" w:eastAsia="Arial" w:cs="Arial"/>
          <w:sz w:val="22"/>
          <w:szCs w:val="22"/>
        </w:rPr>
      </w:pPr>
      <w:r w:rsidRPr="367FB321" w:rsidR="367FB321">
        <w:rPr>
          <w:rFonts w:ascii="Arial" w:hAnsi="Arial" w:eastAsia="Arial" w:cs="Arial"/>
          <w:sz w:val="22"/>
          <w:szCs w:val="22"/>
        </w:rPr>
        <w:t xml:space="preserve">because she'll go to the lady with the liver treats first. And then </w:t>
      </w:r>
      <w:r w:rsidRPr="367FB321" w:rsidR="299FB1E2">
        <w:rPr>
          <w:rFonts w:ascii="Arial" w:hAnsi="Arial" w:eastAsia="Arial" w:cs="Arial"/>
          <w:sz w:val="22"/>
          <w:szCs w:val="22"/>
        </w:rPr>
        <w:t>she’ll</w:t>
      </w:r>
      <w:r w:rsidRPr="367FB321" w:rsidR="367FB321">
        <w:rPr>
          <w:rFonts w:ascii="Arial" w:hAnsi="Arial" w:eastAsia="Arial" w:cs="Arial"/>
          <w:sz w:val="22"/>
          <w:szCs w:val="22"/>
        </w:rPr>
        <w:t xml:space="preserve"> just </w:t>
      </w:r>
      <w:r w:rsidRPr="367FB321" w:rsidR="159F5DDB">
        <w:rPr>
          <w:rFonts w:ascii="Arial" w:hAnsi="Arial" w:eastAsia="Arial" w:cs="Arial"/>
          <w:sz w:val="22"/>
          <w:szCs w:val="22"/>
        </w:rPr>
        <w:t>go</w:t>
      </w:r>
      <w:r w:rsidRPr="367FB321" w:rsidR="367FB321">
        <w:rPr>
          <w:rFonts w:ascii="Arial" w:hAnsi="Arial" w:eastAsia="Arial" w:cs="Arial"/>
          <w:sz w:val="22"/>
          <w:szCs w:val="22"/>
        </w:rPr>
        <w:t>, well, if you're the only one left, let's have a look. See what you've got. And if she doesn't like it, what's embarrassing</w:t>
      </w:r>
      <w:r w:rsidRPr="367FB321" w:rsidR="374E01D0">
        <w:rPr>
          <w:rFonts w:ascii="Arial" w:hAnsi="Arial" w:eastAsia="Arial" w:cs="Arial"/>
          <w:sz w:val="22"/>
          <w:szCs w:val="22"/>
        </w:rPr>
        <w:t xml:space="preserve"> is</w:t>
      </w:r>
      <w:r w:rsidRPr="367FB321" w:rsidR="367FB321">
        <w:rPr>
          <w:rFonts w:ascii="Arial" w:hAnsi="Arial" w:eastAsia="Arial" w:cs="Arial"/>
          <w:sz w:val="22"/>
          <w:szCs w:val="22"/>
        </w:rPr>
        <w:t>, she'll take it, spit it on the floor, and she'll wee on it. And my other dog used to do that as well. And she'd have a drink out of the last puddle in the woods. And then piddle in it. So I think</w:t>
      </w:r>
      <w:r w:rsidRPr="367FB321" w:rsidR="46BB367A">
        <w:rPr>
          <w:rFonts w:ascii="Arial" w:hAnsi="Arial" w:eastAsia="Arial" w:cs="Arial"/>
          <w:sz w:val="22"/>
          <w:szCs w:val="22"/>
        </w:rPr>
        <w:t>..</w:t>
      </w:r>
      <w:r w:rsidRPr="367FB321" w:rsidR="367FB321">
        <w:rPr>
          <w:rFonts w:ascii="Arial" w:hAnsi="Arial" w:eastAsia="Arial" w:cs="Arial"/>
          <w:sz w:val="22"/>
          <w:szCs w:val="22"/>
        </w:rPr>
        <w:t xml:space="preserve"> I'll never follow you in the </w:t>
      </w:r>
      <w:proofErr w:type="gramStart"/>
      <w:r w:rsidRPr="367FB321" w:rsidR="367FB321">
        <w:rPr>
          <w:rFonts w:ascii="Arial" w:hAnsi="Arial" w:eastAsia="Arial" w:cs="Arial"/>
          <w:sz w:val="22"/>
          <w:szCs w:val="22"/>
        </w:rPr>
        <w:t>desert</w:t>
      </w:r>
      <w:r w:rsidRPr="367FB321" w:rsidR="20F8C896">
        <w:rPr>
          <w:rFonts w:ascii="Arial" w:hAnsi="Arial" w:eastAsia="Arial" w:cs="Arial"/>
          <w:sz w:val="22"/>
          <w:szCs w:val="22"/>
        </w:rPr>
        <w:t xml:space="preserve"> !</w:t>
      </w:r>
      <w:proofErr w:type="gramEnd"/>
      <w:r w:rsidRPr="367FB321" w:rsidR="20F8C896">
        <w:rPr>
          <w:rFonts w:ascii="Arial" w:hAnsi="Arial" w:eastAsia="Arial" w:cs="Arial"/>
          <w:sz w:val="22"/>
          <w:szCs w:val="22"/>
        </w:rPr>
        <w:t xml:space="preserve"> </w:t>
      </w:r>
      <w:r w:rsidRPr="367FB321" w:rsidR="367FB321">
        <w:rPr>
          <w:rFonts w:ascii="Arial" w:hAnsi="Arial" w:eastAsia="Arial" w:cs="Arial"/>
          <w:sz w:val="22"/>
          <w:szCs w:val="22"/>
        </w:rPr>
        <w:t xml:space="preserve"> You never</w:t>
      </w:r>
      <w:r w:rsidRPr="367FB321" w:rsidR="5D610F0D">
        <w:rPr>
          <w:rFonts w:ascii="Arial" w:hAnsi="Arial" w:eastAsia="Arial" w:cs="Arial"/>
          <w:sz w:val="22"/>
          <w:szCs w:val="22"/>
        </w:rPr>
        <w:t xml:space="preserve"> know </w:t>
      </w:r>
      <w:r w:rsidRPr="367FB321" w:rsidR="367FB321">
        <w:rPr>
          <w:rFonts w:ascii="Arial" w:hAnsi="Arial" w:eastAsia="Arial" w:cs="Arial"/>
          <w:sz w:val="22"/>
          <w:szCs w:val="22"/>
        </w:rPr>
        <w:t xml:space="preserve">what you're </w:t>
      </w:r>
      <w:proofErr w:type="gramStart"/>
      <w:r w:rsidRPr="367FB321" w:rsidR="367FB321">
        <w:rPr>
          <w:rFonts w:ascii="Arial" w:hAnsi="Arial" w:eastAsia="Arial" w:cs="Arial"/>
          <w:sz w:val="22"/>
          <w:szCs w:val="22"/>
        </w:rPr>
        <w:t>drinking</w:t>
      </w:r>
      <w:r w:rsidRPr="367FB321" w:rsidR="5D441CDD">
        <w:rPr>
          <w:rFonts w:ascii="Arial" w:hAnsi="Arial" w:eastAsia="Arial" w:cs="Arial"/>
          <w:sz w:val="22"/>
          <w:szCs w:val="22"/>
        </w:rPr>
        <w:t xml:space="preserve"> !</w:t>
      </w:r>
      <w:proofErr w:type="gramEnd"/>
      <w:r w:rsidRPr="367FB321" w:rsidR="367FB321">
        <w:rPr>
          <w:rFonts w:ascii="Arial" w:hAnsi="Arial" w:eastAsia="Arial" w:cs="Arial"/>
          <w:sz w:val="22"/>
          <w:szCs w:val="22"/>
        </w:rPr>
        <w:t xml:space="preserve"> it's mine.</w:t>
      </w:r>
      <w:r w:rsidRPr="367FB321" w:rsidR="35CBAB2D">
        <w:rPr>
          <w:rFonts w:ascii="Arial" w:hAnsi="Arial" w:eastAsia="Arial" w:cs="Arial"/>
          <w:sz w:val="22"/>
          <w:szCs w:val="22"/>
        </w:rPr>
        <w:t>..</w:t>
      </w:r>
      <w:r w:rsidRPr="367FB321" w:rsidR="367FB321">
        <w:rPr>
          <w:rFonts w:ascii="Arial" w:hAnsi="Arial" w:eastAsia="Arial" w:cs="Arial"/>
          <w:sz w:val="22"/>
          <w:szCs w:val="22"/>
        </w:rPr>
        <w:t xml:space="preserve"> Nobody else can have </w:t>
      </w:r>
      <w:proofErr w:type="gramStart"/>
      <w:r w:rsidRPr="367FB321" w:rsidR="367FB321">
        <w:rPr>
          <w:rFonts w:ascii="Arial" w:hAnsi="Arial" w:eastAsia="Arial" w:cs="Arial"/>
          <w:sz w:val="22"/>
          <w:szCs w:val="22"/>
        </w:rPr>
        <w:t>it</w:t>
      </w:r>
      <w:r w:rsidRPr="367FB321" w:rsidR="4D576713">
        <w:rPr>
          <w:rFonts w:ascii="Arial" w:hAnsi="Arial" w:eastAsia="Arial" w:cs="Arial"/>
          <w:sz w:val="22"/>
          <w:szCs w:val="22"/>
        </w:rPr>
        <w:t xml:space="preserve"> !</w:t>
      </w:r>
      <w:proofErr w:type="gramEnd"/>
      <w:r w:rsidRPr="367FB321" w:rsidR="4D576713">
        <w:rPr>
          <w:rFonts w:ascii="Arial" w:hAnsi="Arial" w:eastAsia="Arial" w:cs="Arial"/>
          <w:sz w:val="22"/>
          <w:szCs w:val="22"/>
        </w:rPr>
        <w:t xml:space="preserve"> </w:t>
      </w:r>
      <w:r w:rsidRPr="367FB321" w:rsidR="367FB321">
        <w:rPr>
          <w:rFonts w:ascii="Arial" w:hAnsi="Arial" w:eastAsia="Arial" w:cs="Arial"/>
          <w:sz w:val="22"/>
          <w:szCs w:val="22"/>
        </w:rPr>
        <w:t xml:space="preserve"> Yeah, she's </w:t>
      </w:r>
      <w:proofErr w:type="spellStart"/>
      <w:r w:rsidRPr="367FB321" w:rsidR="367FB321">
        <w:rPr>
          <w:rFonts w:ascii="Arial" w:hAnsi="Arial" w:eastAsia="Arial" w:cs="Arial"/>
          <w:sz w:val="22"/>
          <w:szCs w:val="22"/>
        </w:rPr>
        <w:t>she's</w:t>
      </w:r>
      <w:proofErr w:type="spellEnd"/>
      <w:r w:rsidRPr="367FB321" w:rsidR="367FB321">
        <w:rPr>
          <w:rFonts w:ascii="Arial" w:hAnsi="Arial" w:eastAsia="Arial" w:cs="Arial"/>
          <w:sz w:val="22"/>
          <w:szCs w:val="22"/>
        </w:rPr>
        <w:t xml:space="preserve"> really cute. </w:t>
      </w:r>
    </w:p>
    <w:p xmlns:wp14="http://schemas.microsoft.com/office/word/2010/wordml" w:rsidP="367FB321" w14:paraId="769D0D3C" wp14:textId="77777777">
      <w:pPr>
        <w:spacing w:after="0"/>
        <w:rPr>
          <w:rFonts w:ascii="Arial" w:hAnsi="Arial" w:eastAsia="Arial" w:cs="Arial"/>
        </w:rPr>
      </w:pPr>
    </w:p>
    <w:p xmlns:wp14="http://schemas.microsoft.com/office/word/2010/wordml" w:rsidP="367FB321" w14:paraId="13E6585B"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24:19</w:t>
      </w:r>
    </w:p>
    <w:p xmlns:wp14="http://schemas.microsoft.com/office/word/2010/wordml" w:rsidP="367FB321" w14:paraId="07CC26A3" wp14:textId="77777777">
      <w:pPr>
        <w:spacing w:after="0"/>
        <w:rPr>
          <w:rFonts w:ascii="Arial" w:hAnsi="Arial" w:eastAsia="Arial" w:cs="Arial"/>
          <w:sz w:val="22"/>
          <w:szCs w:val="22"/>
        </w:rPr>
      </w:pPr>
      <w:r w:rsidRPr="367FB321" w:rsidR="367FB321">
        <w:rPr>
          <w:rFonts w:ascii="Arial" w:hAnsi="Arial" w:eastAsia="Arial" w:cs="Arial"/>
          <w:sz w:val="22"/>
          <w:szCs w:val="22"/>
        </w:rPr>
        <w:t>Fernando? Well, you are kind of greedy.</w:t>
      </w:r>
    </w:p>
    <w:p xmlns:wp14="http://schemas.microsoft.com/office/word/2010/wordml" w:rsidP="367FB321" w14:paraId="54CD245A" wp14:textId="77777777">
      <w:pPr>
        <w:spacing w:after="0"/>
        <w:rPr>
          <w:rFonts w:ascii="Arial" w:hAnsi="Arial" w:eastAsia="Arial" w:cs="Arial"/>
        </w:rPr>
      </w:pPr>
    </w:p>
    <w:p xmlns:wp14="http://schemas.microsoft.com/office/word/2010/wordml" w:rsidP="367FB321" w14:paraId="17761AB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24:23</w:t>
      </w:r>
    </w:p>
    <w:p xmlns:wp14="http://schemas.microsoft.com/office/word/2010/wordml" w:rsidP="367FB321" w14:paraId="204B0899"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We love animals. And we feed them we feed them all, but we have to do it secretly.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Oscar doesn't </w:t>
      </w:r>
      <w:proofErr w:type="spellStart"/>
      <w:r w:rsidRPr="367FB321" w:rsidR="367FB321">
        <w:rPr>
          <w:rFonts w:ascii="Arial" w:hAnsi="Arial" w:eastAsia="Arial" w:cs="Arial"/>
          <w:sz w:val="22"/>
          <w:szCs w:val="22"/>
        </w:rPr>
        <w:t>realise</w:t>
      </w:r>
      <w:proofErr w:type="spellEnd"/>
      <w:r w:rsidRPr="367FB321" w:rsidR="367FB321">
        <w:rPr>
          <w:rFonts w:ascii="Arial" w:hAnsi="Arial" w:eastAsia="Arial" w:cs="Arial"/>
          <w:sz w:val="22"/>
          <w:szCs w:val="22"/>
        </w:rPr>
        <w:t xml:space="preserve"> that they're getting food as well as he does. Because he's a bit you know, bit selfish like that. </w:t>
      </w:r>
    </w:p>
    <w:p xmlns:wp14="http://schemas.microsoft.com/office/word/2010/wordml" w:rsidP="367FB321" w14:paraId="1231BE67" wp14:textId="77777777">
      <w:pPr>
        <w:spacing w:after="0"/>
        <w:rPr>
          <w:rFonts w:ascii="Arial" w:hAnsi="Arial" w:eastAsia="Arial" w:cs="Arial"/>
        </w:rPr>
      </w:pPr>
    </w:p>
    <w:p xmlns:wp14="http://schemas.microsoft.com/office/word/2010/wordml" w:rsidP="367FB321" w14:paraId="0C88026D"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24:36</w:t>
      </w:r>
    </w:p>
    <w:p xmlns:wp14="http://schemas.microsoft.com/office/word/2010/wordml" w:rsidP="367FB321" w14:paraId="0ABE54A2" wp14:textId="138A6A34">
      <w:pPr>
        <w:spacing w:after="0"/>
        <w:rPr>
          <w:rFonts w:ascii="Arial" w:hAnsi="Arial" w:eastAsia="Arial" w:cs="Arial"/>
          <w:sz w:val="22"/>
          <w:szCs w:val="22"/>
        </w:rPr>
      </w:pPr>
      <w:r w:rsidRPr="367FB321" w:rsidR="6343734F">
        <w:rPr>
          <w:rFonts w:ascii="Arial" w:hAnsi="Arial" w:eastAsia="Arial" w:cs="Arial"/>
          <w:sz w:val="22"/>
          <w:szCs w:val="22"/>
        </w:rPr>
        <w:t xml:space="preserve">Eddie </w:t>
      </w:r>
      <w:r w:rsidRPr="367FB321" w:rsidR="367FB321">
        <w:rPr>
          <w:rFonts w:ascii="Arial" w:hAnsi="Arial" w:eastAsia="Arial" w:cs="Arial"/>
          <w:sz w:val="22"/>
          <w:szCs w:val="22"/>
        </w:rPr>
        <w:t xml:space="preserve">likes to walk in the park and </w:t>
      </w:r>
      <w:proofErr w:type="gramStart"/>
      <w:r w:rsidRPr="367FB321" w:rsidR="367FB321">
        <w:rPr>
          <w:rFonts w:ascii="Arial" w:hAnsi="Arial" w:eastAsia="Arial" w:cs="Arial"/>
          <w:sz w:val="22"/>
          <w:szCs w:val="22"/>
        </w:rPr>
        <w:t>it's</w:t>
      </w:r>
      <w:proofErr w:type="gramEnd"/>
      <w:r w:rsidRPr="367FB321" w:rsidR="367FB321">
        <w:rPr>
          <w:rFonts w:ascii="Arial" w:hAnsi="Arial" w:eastAsia="Arial" w:cs="Arial"/>
          <w:sz w:val="22"/>
          <w:szCs w:val="22"/>
        </w:rPr>
        <w:t xml:space="preserve"> good exercise for me too. He - no more treats! No Eddie no more treats. Well, if you just stand in the middle of the park and yell biscuit, all the dogs will come -Eddie! You're really spoiled, Eddie. And don't sit there looking like </w:t>
      </w:r>
      <w:r w:rsidRPr="367FB321" w:rsidR="07DDD798">
        <w:rPr>
          <w:rFonts w:ascii="Arial" w:hAnsi="Arial" w:eastAsia="Arial" w:cs="Arial"/>
          <w:sz w:val="22"/>
          <w:szCs w:val="22"/>
        </w:rPr>
        <w:t xml:space="preserve">- </w:t>
      </w:r>
      <w:r w:rsidRPr="367FB321" w:rsidR="367FB321">
        <w:rPr>
          <w:rFonts w:ascii="Arial" w:hAnsi="Arial" w:eastAsia="Arial" w:cs="Arial"/>
          <w:sz w:val="22"/>
          <w:szCs w:val="22"/>
        </w:rPr>
        <w:t xml:space="preserve">all dogs have that </w:t>
      </w:r>
      <w:r w:rsidRPr="367FB321" w:rsidR="5AA3A912">
        <w:rPr>
          <w:rFonts w:ascii="Arial" w:hAnsi="Arial" w:eastAsia="Arial" w:cs="Arial"/>
          <w:sz w:val="22"/>
          <w:szCs w:val="22"/>
        </w:rPr>
        <w:t>‘</w:t>
      </w:r>
      <w:r w:rsidRPr="367FB321" w:rsidR="367FB321">
        <w:rPr>
          <w:rFonts w:ascii="Arial" w:hAnsi="Arial" w:eastAsia="Arial" w:cs="Arial"/>
          <w:sz w:val="22"/>
          <w:szCs w:val="22"/>
        </w:rPr>
        <w:t>nobody feeds me. Nobody w</w:t>
      </w:r>
      <w:r w:rsidRPr="367FB321" w:rsidR="7529C5BA">
        <w:rPr>
          <w:rFonts w:ascii="Arial" w:hAnsi="Arial" w:eastAsia="Arial" w:cs="Arial"/>
          <w:sz w:val="22"/>
          <w:szCs w:val="22"/>
        </w:rPr>
        <w:t>ants</w:t>
      </w:r>
      <w:r w:rsidRPr="367FB321" w:rsidR="367FB321">
        <w:rPr>
          <w:rFonts w:ascii="Arial" w:hAnsi="Arial" w:eastAsia="Arial" w:cs="Arial"/>
          <w:sz w:val="22"/>
          <w:szCs w:val="22"/>
        </w:rPr>
        <w:t xml:space="preserve"> </w:t>
      </w:r>
      <w:proofErr w:type="gramStart"/>
      <w:r w:rsidRPr="367FB321" w:rsidR="59588FE2">
        <w:rPr>
          <w:rFonts w:ascii="Arial" w:hAnsi="Arial" w:eastAsia="Arial" w:cs="Arial"/>
          <w:sz w:val="22"/>
          <w:szCs w:val="22"/>
        </w:rPr>
        <w:t>m</w:t>
      </w:r>
      <w:r w:rsidRPr="367FB321" w:rsidR="367FB321">
        <w:rPr>
          <w:rFonts w:ascii="Arial" w:hAnsi="Arial" w:eastAsia="Arial" w:cs="Arial"/>
          <w:sz w:val="22"/>
          <w:szCs w:val="22"/>
        </w:rPr>
        <w:t>e</w:t>
      </w:r>
      <w:r w:rsidRPr="367FB321" w:rsidR="3346B94E">
        <w:rPr>
          <w:rFonts w:ascii="Arial" w:hAnsi="Arial" w:eastAsia="Arial" w:cs="Arial"/>
          <w:sz w:val="22"/>
          <w:szCs w:val="22"/>
        </w:rPr>
        <w:t>..</w:t>
      </w:r>
      <w:proofErr w:type="gramEnd"/>
      <w:r w:rsidRPr="367FB321" w:rsidR="367FB321">
        <w:rPr>
          <w:rFonts w:ascii="Arial" w:hAnsi="Arial" w:eastAsia="Arial" w:cs="Arial"/>
          <w:sz w:val="22"/>
          <w:szCs w:val="22"/>
        </w:rPr>
        <w:t xml:space="preserve"> What's going to become of me</w:t>
      </w:r>
      <w:r w:rsidRPr="367FB321" w:rsidR="4729924F">
        <w:rPr>
          <w:rFonts w:ascii="Arial" w:hAnsi="Arial" w:eastAsia="Arial" w:cs="Arial"/>
          <w:sz w:val="22"/>
          <w:szCs w:val="22"/>
        </w:rPr>
        <w:t>...</w:t>
      </w:r>
      <w:r w:rsidRPr="367FB321" w:rsidR="367FB321">
        <w:rPr>
          <w:rFonts w:ascii="Arial" w:hAnsi="Arial" w:eastAsia="Arial" w:cs="Arial"/>
          <w:sz w:val="22"/>
          <w:szCs w:val="22"/>
        </w:rPr>
        <w:t xml:space="preserve"> if you don't give me a treat right now</w:t>
      </w:r>
      <w:r w:rsidRPr="367FB321" w:rsidR="4381B056">
        <w:rPr>
          <w:rFonts w:ascii="Arial" w:hAnsi="Arial" w:eastAsia="Arial" w:cs="Arial"/>
          <w:sz w:val="22"/>
          <w:szCs w:val="22"/>
        </w:rPr>
        <w:t>’</w:t>
      </w:r>
      <w:r w:rsidRPr="367FB321" w:rsidR="367FB321">
        <w:rPr>
          <w:rFonts w:ascii="Arial" w:hAnsi="Arial" w:eastAsia="Arial" w:cs="Arial"/>
          <w:sz w:val="22"/>
          <w:szCs w:val="22"/>
        </w:rPr>
        <w:t xml:space="preserve"> look, and Eddie's had more than his fair share. </w:t>
      </w:r>
    </w:p>
    <w:p xmlns:wp14="http://schemas.microsoft.com/office/word/2010/wordml" w:rsidP="367FB321" w14:paraId="36FEB5B0" wp14:textId="77777777">
      <w:pPr>
        <w:spacing w:after="0"/>
        <w:rPr>
          <w:rFonts w:ascii="Arial" w:hAnsi="Arial" w:eastAsia="Arial" w:cs="Arial"/>
        </w:rPr>
      </w:pPr>
    </w:p>
    <w:p xmlns:wp14="http://schemas.microsoft.com/office/word/2010/wordml" w:rsidP="367FB321" w14:paraId="5DA3A62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25:10</w:t>
      </w:r>
    </w:p>
    <w:p xmlns:wp14="http://schemas.microsoft.com/office/word/2010/wordml" w:rsidP="367FB321" w14:paraId="2110422F"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It's looking quite nice today. </w:t>
      </w:r>
    </w:p>
    <w:p xmlns:wp14="http://schemas.microsoft.com/office/word/2010/wordml" w:rsidP="367FB321" w14:paraId="30D7AA69" wp14:textId="77777777">
      <w:pPr>
        <w:spacing w:after="0"/>
        <w:rPr>
          <w:rFonts w:ascii="Arial" w:hAnsi="Arial" w:eastAsia="Arial" w:cs="Arial"/>
        </w:rPr>
      </w:pPr>
    </w:p>
    <w:p xmlns:wp14="http://schemas.microsoft.com/office/word/2010/wordml" w:rsidP="367FB321" w14:paraId="1CBD15D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25:11</w:t>
      </w:r>
    </w:p>
    <w:p xmlns:wp14="http://schemas.microsoft.com/office/word/2010/wordml" w:rsidP="367FB321" w14:paraId="42625FF4"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It's sunny at the moment, </w:t>
      </w:r>
    </w:p>
    <w:p xmlns:wp14="http://schemas.microsoft.com/office/word/2010/wordml" w:rsidP="367FB321" w14:paraId="7196D064" wp14:textId="77777777">
      <w:pPr>
        <w:spacing w:after="0"/>
        <w:rPr>
          <w:rFonts w:ascii="Arial" w:hAnsi="Arial" w:eastAsia="Arial" w:cs="Arial"/>
        </w:rPr>
      </w:pPr>
    </w:p>
    <w:p xmlns:wp14="http://schemas.microsoft.com/office/word/2010/wordml" w:rsidP="367FB321" w14:paraId="08678BE8"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25:12</w:t>
      </w:r>
    </w:p>
    <w:p xmlns:wp14="http://schemas.microsoft.com/office/word/2010/wordml" w:rsidP="367FB321" w14:paraId="5813F6BE"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Sunny, nice, warm </w:t>
      </w:r>
    </w:p>
    <w:p xmlns:wp14="http://schemas.microsoft.com/office/word/2010/wordml" w:rsidP="367FB321" w14:paraId="34FF1C98" wp14:textId="77777777">
      <w:pPr>
        <w:spacing w:after="0"/>
        <w:rPr>
          <w:rFonts w:ascii="Arial" w:hAnsi="Arial" w:eastAsia="Arial" w:cs="Arial"/>
        </w:rPr>
      </w:pPr>
    </w:p>
    <w:p xmlns:wp14="http://schemas.microsoft.com/office/word/2010/wordml" w:rsidP="367FB321" w14:paraId="4407CA8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25:14</w:t>
      </w:r>
    </w:p>
    <w:p xmlns:wp14="http://schemas.microsoft.com/office/word/2010/wordml" w:rsidP="367FB321" w14:paraId="6AC54A16"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The weather is gorgeous. </w:t>
      </w:r>
    </w:p>
    <w:p xmlns:wp14="http://schemas.microsoft.com/office/word/2010/wordml" w:rsidP="367FB321" w14:paraId="6D072C0D" wp14:textId="77777777">
      <w:pPr>
        <w:spacing w:after="0"/>
        <w:rPr>
          <w:rFonts w:ascii="Arial" w:hAnsi="Arial" w:eastAsia="Arial" w:cs="Arial"/>
        </w:rPr>
      </w:pPr>
    </w:p>
    <w:p xmlns:wp14="http://schemas.microsoft.com/office/word/2010/wordml" w:rsidP="367FB321" w14:paraId="28E1B011"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25:16</w:t>
      </w:r>
    </w:p>
    <w:p xmlns:wp14="http://schemas.microsoft.com/office/word/2010/wordml" w:rsidP="367FB321" w14:paraId="536DEA5A" wp14:textId="77777777">
      <w:pPr>
        <w:spacing w:after="0"/>
        <w:rPr>
          <w:rFonts w:ascii="Arial" w:hAnsi="Arial" w:eastAsia="Arial" w:cs="Arial"/>
          <w:sz w:val="22"/>
          <w:szCs w:val="22"/>
        </w:rPr>
      </w:pPr>
      <w:r w:rsidRPr="367FB321" w:rsidR="367FB321">
        <w:rPr>
          <w:rFonts w:ascii="Arial" w:hAnsi="Arial" w:eastAsia="Arial" w:cs="Arial"/>
          <w:sz w:val="22"/>
          <w:szCs w:val="22"/>
        </w:rPr>
        <w:t>Oh, it's nice and sunny for once</w:t>
      </w:r>
    </w:p>
    <w:p xmlns:wp14="http://schemas.microsoft.com/office/word/2010/wordml" w:rsidP="367FB321" w14:paraId="48A21919" wp14:textId="77777777">
      <w:pPr>
        <w:spacing w:after="0"/>
        <w:rPr>
          <w:rFonts w:ascii="Arial" w:hAnsi="Arial" w:eastAsia="Arial" w:cs="Arial"/>
        </w:rPr>
      </w:pPr>
    </w:p>
    <w:p xmlns:wp14="http://schemas.microsoft.com/office/word/2010/wordml" w:rsidP="367FB321" w14:paraId="2301CFB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25:21</w:t>
      </w:r>
    </w:p>
    <w:p xmlns:wp14="http://schemas.microsoft.com/office/word/2010/wordml" w:rsidP="367FB321" w14:paraId="645BC354"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It's warm and overcast </w:t>
      </w:r>
    </w:p>
    <w:p xmlns:wp14="http://schemas.microsoft.com/office/word/2010/wordml" w:rsidP="367FB321" w14:paraId="6BD18F9B" wp14:textId="77777777">
      <w:pPr>
        <w:spacing w:after="0"/>
        <w:rPr>
          <w:rFonts w:ascii="Arial" w:hAnsi="Arial" w:eastAsia="Arial" w:cs="Arial"/>
        </w:rPr>
      </w:pPr>
    </w:p>
    <w:p xmlns:wp14="http://schemas.microsoft.com/office/word/2010/wordml" w:rsidP="367FB321" w14:paraId="2141E00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25:23</w:t>
      </w:r>
    </w:p>
    <w:p xmlns:wp14="http://schemas.microsoft.com/office/word/2010/wordml" w:rsidP="367FB321" w14:paraId="6DF6F260" wp14:textId="598EB245">
      <w:pPr>
        <w:spacing w:after="0"/>
        <w:rPr>
          <w:rFonts w:ascii="Arial" w:hAnsi="Arial" w:eastAsia="Arial" w:cs="Arial"/>
          <w:sz w:val="22"/>
          <w:szCs w:val="22"/>
        </w:rPr>
      </w:pPr>
      <w:r w:rsidRPr="367FB321" w:rsidR="367FB321">
        <w:rPr>
          <w:rFonts w:ascii="Arial" w:hAnsi="Arial" w:eastAsia="Arial" w:cs="Arial"/>
          <w:sz w:val="22"/>
          <w:szCs w:val="22"/>
        </w:rPr>
        <w:t xml:space="preserve">A bit overcast. </w:t>
      </w:r>
      <w:r w:rsidRPr="367FB321" w:rsidR="2527E740">
        <w:rPr>
          <w:rFonts w:ascii="Arial" w:hAnsi="Arial" w:eastAsia="Arial" w:cs="Arial"/>
          <w:sz w:val="22"/>
          <w:szCs w:val="22"/>
        </w:rPr>
        <w:t>It feels</w:t>
      </w:r>
      <w:r w:rsidRPr="367FB321" w:rsidR="367FB321">
        <w:rPr>
          <w:rFonts w:ascii="Arial" w:hAnsi="Arial" w:eastAsia="Arial" w:cs="Arial"/>
          <w:sz w:val="22"/>
          <w:szCs w:val="22"/>
        </w:rPr>
        <w:t xml:space="preserve"> like there's a few drops of rain but it's quite muggy and warm.</w:t>
      </w:r>
    </w:p>
    <w:p xmlns:wp14="http://schemas.microsoft.com/office/word/2010/wordml" w:rsidP="367FB321" w14:paraId="238601FE" wp14:textId="77777777">
      <w:pPr>
        <w:spacing w:after="0"/>
        <w:rPr>
          <w:rFonts w:ascii="Arial" w:hAnsi="Arial" w:eastAsia="Arial" w:cs="Arial"/>
        </w:rPr>
      </w:pPr>
    </w:p>
    <w:p xmlns:wp14="http://schemas.microsoft.com/office/word/2010/wordml" w:rsidP="367FB321" w14:paraId="3B4AE31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25:32</w:t>
      </w:r>
    </w:p>
    <w:p xmlns:wp14="http://schemas.microsoft.com/office/word/2010/wordml" w:rsidP="367FB321" w14:paraId="7B95A1D1"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I'm sorry, the weather's so awful </w:t>
      </w:r>
    </w:p>
    <w:p xmlns:wp14="http://schemas.microsoft.com/office/word/2010/wordml" w:rsidP="367FB321" w14:paraId="0F3CABC7" wp14:textId="77777777">
      <w:pPr>
        <w:spacing w:after="0"/>
        <w:rPr>
          <w:rFonts w:ascii="Arial" w:hAnsi="Arial" w:eastAsia="Arial" w:cs="Arial"/>
        </w:rPr>
      </w:pPr>
    </w:p>
    <w:p xmlns:wp14="http://schemas.microsoft.com/office/word/2010/wordml" w:rsidP="367FB321" w14:paraId="4AC5795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25:33</w:t>
      </w:r>
    </w:p>
    <w:p xmlns:wp14="http://schemas.microsoft.com/office/word/2010/wordml" w:rsidP="367FB321" w14:paraId="42D73E20"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It's really heavy rain. </w:t>
      </w:r>
    </w:p>
    <w:p xmlns:wp14="http://schemas.microsoft.com/office/word/2010/wordml" w:rsidP="367FB321" w14:paraId="5B08B5D1" wp14:textId="77777777">
      <w:pPr>
        <w:spacing w:after="0"/>
        <w:rPr>
          <w:rFonts w:ascii="Arial" w:hAnsi="Arial" w:eastAsia="Arial" w:cs="Arial"/>
        </w:rPr>
      </w:pPr>
    </w:p>
    <w:p xmlns:wp14="http://schemas.microsoft.com/office/word/2010/wordml" w:rsidP="367FB321" w14:paraId="24B0EE1C"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25:34</w:t>
      </w:r>
    </w:p>
    <w:p xmlns:wp14="http://schemas.microsoft.com/office/word/2010/wordml" w:rsidP="367FB321" w14:paraId="17629E4A"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 love the rain, though, it's great. </w:t>
      </w:r>
    </w:p>
    <w:p xmlns:wp14="http://schemas.microsoft.com/office/word/2010/wordml" w:rsidP="367FB321" w14:paraId="16DEB4AB" wp14:textId="77777777">
      <w:pPr>
        <w:spacing w:after="0"/>
        <w:rPr>
          <w:rFonts w:ascii="Arial" w:hAnsi="Arial" w:eastAsia="Arial" w:cs="Arial"/>
        </w:rPr>
      </w:pPr>
    </w:p>
    <w:p xmlns:wp14="http://schemas.microsoft.com/office/word/2010/wordml" w:rsidP="367FB321" w14:paraId="1280B0A1"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25:36</w:t>
      </w:r>
    </w:p>
    <w:p xmlns:wp14="http://schemas.microsoft.com/office/word/2010/wordml" w:rsidP="367FB321" w14:paraId="4CAB474B"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The pouring rain, </w:t>
      </w:r>
    </w:p>
    <w:p xmlns:wp14="http://schemas.microsoft.com/office/word/2010/wordml" w:rsidP="367FB321" w14:paraId="0AD9C6F4" wp14:textId="77777777">
      <w:pPr>
        <w:spacing w:after="0"/>
        <w:rPr>
          <w:rFonts w:ascii="Arial" w:hAnsi="Arial" w:eastAsia="Arial" w:cs="Arial"/>
        </w:rPr>
      </w:pPr>
    </w:p>
    <w:p xmlns:wp14="http://schemas.microsoft.com/office/word/2010/wordml" w:rsidP="367FB321" w14:paraId="45E2747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25:37</w:t>
      </w:r>
    </w:p>
    <w:p xmlns:wp14="http://schemas.microsoft.com/office/word/2010/wordml" w:rsidP="367FB321" w14:paraId="68AA915F"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it's raining </w:t>
      </w:r>
    </w:p>
    <w:p xmlns:wp14="http://schemas.microsoft.com/office/word/2010/wordml" w:rsidP="367FB321" w14:paraId="4B1F511A" wp14:textId="77777777">
      <w:pPr>
        <w:spacing w:after="0"/>
        <w:rPr>
          <w:rFonts w:ascii="Arial" w:hAnsi="Arial" w:eastAsia="Arial" w:cs="Arial"/>
        </w:rPr>
      </w:pPr>
    </w:p>
    <w:p xmlns:wp14="http://schemas.microsoft.com/office/word/2010/wordml" w:rsidP="367FB321" w14:paraId="22571C86"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25:37</w:t>
      </w:r>
    </w:p>
    <w:p xmlns:wp14="http://schemas.microsoft.com/office/word/2010/wordml" w:rsidP="367FB321" w14:paraId="175E658C"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The rain was pouring down </w:t>
      </w:r>
    </w:p>
    <w:p xmlns:wp14="http://schemas.microsoft.com/office/word/2010/wordml" w:rsidP="367FB321" w14:paraId="65F9C3DC" wp14:textId="77777777">
      <w:pPr>
        <w:spacing w:after="0"/>
        <w:rPr>
          <w:rFonts w:ascii="Arial" w:hAnsi="Arial" w:eastAsia="Arial" w:cs="Arial"/>
        </w:rPr>
      </w:pPr>
    </w:p>
    <w:p xmlns:wp14="http://schemas.microsoft.com/office/word/2010/wordml" w:rsidP="367FB321" w14:paraId="7A58276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25:39</w:t>
      </w:r>
    </w:p>
    <w:p xmlns:wp14="http://schemas.microsoft.com/office/word/2010/wordml" w:rsidP="367FB321" w14:paraId="73A4CAB0"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overcast and drizzly </w:t>
      </w:r>
    </w:p>
    <w:p xmlns:wp14="http://schemas.microsoft.com/office/word/2010/wordml" w:rsidP="367FB321" w14:paraId="5023141B" wp14:textId="77777777">
      <w:pPr>
        <w:spacing w:after="0"/>
        <w:rPr>
          <w:rFonts w:ascii="Arial" w:hAnsi="Arial" w:eastAsia="Arial" w:cs="Arial"/>
        </w:rPr>
      </w:pPr>
    </w:p>
    <w:p xmlns:wp14="http://schemas.microsoft.com/office/word/2010/wordml" w:rsidP="367FB321" w14:paraId="1A579D0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25:40</w:t>
      </w:r>
    </w:p>
    <w:p xmlns:wp14="http://schemas.microsoft.com/office/word/2010/wordml" w:rsidP="367FB321" w14:paraId="783781F3"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Someone's forgotten to put the weather on. </w:t>
      </w:r>
    </w:p>
    <w:p xmlns:wp14="http://schemas.microsoft.com/office/word/2010/wordml" w:rsidP="367FB321" w14:paraId="1F3B1409" wp14:textId="77777777">
      <w:pPr>
        <w:spacing w:after="0"/>
        <w:rPr>
          <w:rFonts w:ascii="Arial" w:hAnsi="Arial" w:eastAsia="Arial" w:cs="Arial"/>
        </w:rPr>
      </w:pPr>
    </w:p>
    <w:p xmlns:wp14="http://schemas.microsoft.com/office/word/2010/wordml" w:rsidP="367FB321" w14:paraId="5A0B29FB"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25:45</w:t>
      </w:r>
    </w:p>
    <w:p xmlns:wp14="http://schemas.microsoft.com/office/word/2010/wordml" w:rsidP="367FB321" w14:paraId="1C6AED11"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Horrible, </w:t>
      </w:r>
    </w:p>
    <w:p xmlns:wp14="http://schemas.microsoft.com/office/word/2010/wordml" w:rsidP="367FB321" w14:paraId="562C75D1" wp14:textId="77777777">
      <w:pPr>
        <w:spacing w:after="0"/>
        <w:rPr>
          <w:rFonts w:ascii="Arial" w:hAnsi="Arial" w:eastAsia="Arial" w:cs="Arial"/>
        </w:rPr>
      </w:pPr>
    </w:p>
    <w:p xmlns:wp14="http://schemas.microsoft.com/office/word/2010/wordml" w:rsidP="367FB321" w14:paraId="551238F2"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25:46</w:t>
      </w:r>
    </w:p>
    <w:p xmlns:wp14="http://schemas.microsoft.com/office/word/2010/wordml" w:rsidP="367FB321" w14:paraId="0EBA1BFE"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grey and a bit breezy, </w:t>
      </w:r>
    </w:p>
    <w:p xmlns:wp14="http://schemas.microsoft.com/office/word/2010/wordml" w:rsidP="367FB321" w14:paraId="664355AD" wp14:textId="77777777">
      <w:pPr>
        <w:spacing w:after="0"/>
        <w:rPr>
          <w:rFonts w:ascii="Arial" w:hAnsi="Arial" w:eastAsia="Arial" w:cs="Arial"/>
        </w:rPr>
      </w:pPr>
    </w:p>
    <w:p xmlns:wp14="http://schemas.microsoft.com/office/word/2010/wordml" w:rsidP="367FB321" w14:paraId="3AD3F52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25:47</w:t>
      </w:r>
    </w:p>
    <w:p xmlns:wp14="http://schemas.microsoft.com/office/word/2010/wordml" w:rsidP="367FB321" w14:paraId="308409CE"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windy, but not raining. </w:t>
      </w:r>
    </w:p>
    <w:p xmlns:wp14="http://schemas.microsoft.com/office/word/2010/wordml" w:rsidP="367FB321" w14:paraId="1A965116" wp14:textId="77777777">
      <w:pPr>
        <w:spacing w:after="0"/>
        <w:rPr>
          <w:rFonts w:ascii="Arial" w:hAnsi="Arial" w:eastAsia="Arial" w:cs="Arial"/>
        </w:rPr>
      </w:pPr>
    </w:p>
    <w:p xmlns:wp14="http://schemas.microsoft.com/office/word/2010/wordml" w:rsidP="367FB321" w14:paraId="1AEB3CDD"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25:50</w:t>
      </w:r>
    </w:p>
    <w:p xmlns:wp14="http://schemas.microsoft.com/office/word/2010/wordml" w:rsidP="367FB321" w14:paraId="532812A0"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Not too bad. It's a little gloomy, but </w:t>
      </w:r>
    </w:p>
    <w:p xmlns:wp14="http://schemas.microsoft.com/office/word/2010/wordml" w:rsidP="367FB321" w14:paraId="7DF4E37C" wp14:textId="77777777">
      <w:pPr>
        <w:spacing w:after="0"/>
        <w:rPr>
          <w:rFonts w:ascii="Arial" w:hAnsi="Arial" w:eastAsia="Arial" w:cs="Arial"/>
        </w:rPr>
      </w:pPr>
    </w:p>
    <w:p xmlns:wp14="http://schemas.microsoft.com/office/word/2010/wordml" w:rsidP="367FB321" w14:paraId="0E5D867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25:52</w:t>
      </w:r>
    </w:p>
    <w:p xmlns:wp14="http://schemas.microsoft.com/office/word/2010/wordml" w:rsidP="367FB321" w14:paraId="5C6D32AC" wp14:textId="77777777">
      <w:pPr>
        <w:spacing w:after="0"/>
        <w:rPr>
          <w:rFonts w:ascii="Arial" w:hAnsi="Arial" w:eastAsia="Arial" w:cs="Arial"/>
          <w:sz w:val="22"/>
          <w:szCs w:val="22"/>
        </w:rPr>
      </w:pPr>
      <w:r w:rsidRPr="367FB321" w:rsidR="367FB321">
        <w:rPr>
          <w:rFonts w:ascii="Arial" w:hAnsi="Arial" w:eastAsia="Arial" w:cs="Arial"/>
          <w:sz w:val="22"/>
          <w:szCs w:val="22"/>
        </w:rPr>
        <w:t>Weather's not too good.</w:t>
      </w:r>
    </w:p>
    <w:p xmlns:wp14="http://schemas.microsoft.com/office/word/2010/wordml" w:rsidP="367FB321" w14:paraId="44FB30F8" wp14:textId="77777777">
      <w:pPr>
        <w:spacing w:after="0"/>
        <w:rPr>
          <w:rFonts w:ascii="Arial" w:hAnsi="Arial" w:eastAsia="Arial" w:cs="Arial"/>
        </w:rPr>
      </w:pPr>
    </w:p>
    <w:p xmlns:wp14="http://schemas.microsoft.com/office/word/2010/wordml" w:rsidP="367FB321" w14:paraId="09DD670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25:53</w:t>
      </w:r>
    </w:p>
    <w:p xmlns:wp14="http://schemas.microsoft.com/office/word/2010/wordml" w:rsidP="367FB321" w14:paraId="667DF652" wp14:textId="11C8BCBA">
      <w:pPr>
        <w:spacing w:after="0"/>
        <w:rPr>
          <w:rFonts w:ascii="Arial" w:hAnsi="Arial" w:eastAsia="Arial" w:cs="Arial"/>
          <w:sz w:val="22"/>
          <w:szCs w:val="22"/>
        </w:rPr>
      </w:pPr>
      <w:r w:rsidRPr="367FB321" w:rsidR="367FB321">
        <w:rPr>
          <w:rFonts w:ascii="Arial" w:hAnsi="Arial" w:eastAsia="Arial" w:cs="Arial"/>
          <w:sz w:val="22"/>
          <w:szCs w:val="22"/>
        </w:rPr>
        <w:t>The weather is very mediocre. His name is Winston, and he's a Greek ha</w:t>
      </w:r>
      <w:r w:rsidRPr="367FB321" w:rsidR="6C603F50">
        <w:rPr>
          <w:rFonts w:ascii="Arial" w:hAnsi="Arial" w:eastAsia="Arial" w:cs="Arial"/>
          <w:sz w:val="22"/>
          <w:szCs w:val="22"/>
        </w:rPr>
        <w:t>re</w:t>
      </w:r>
      <w:r w:rsidRPr="367FB321" w:rsidR="367FB321">
        <w:rPr>
          <w:rFonts w:ascii="Arial" w:hAnsi="Arial" w:eastAsia="Arial" w:cs="Arial"/>
          <w:sz w:val="22"/>
          <w:szCs w:val="22"/>
        </w:rPr>
        <w:t xml:space="preserve"> hound. I knew I wanted an older dog. Hopefully I also know that older dogs don't get adopted as easily. People don't really like to adopt older dogs.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they sort of I know my heart kind of hurts about that hard emotionally to see like the effects of trauma on a being on his body and his reactions in the way that he wasn't able to engage with humans. It really made me question human race once more. Like</w:t>
      </w:r>
      <w:r w:rsidRPr="367FB321" w:rsidR="3CAC5148">
        <w:rPr>
          <w:rFonts w:ascii="Arial" w:hAnsi="Arial" w:eastAsia="Arial" w:cs="Arial"/>
          <w:sz w:val="22"/>
          <w:szCs w:val="22"/>
        </w:rPr>
        <w:t>,</w:t>
      </w:r>
      <w:r w:rsidRPr="367FB321" w:rsidR="367FB321">
        <w:rPr>
          <w:rFonts w:ascii="Arial" w:hAnsi="Arial" w:eastAsia="Arial" w:cs="Arial"/>
          <w:sz w:val="22"/>
          <w:szCs w:val="22"/>
        </w:rPr>
        <w:t xml:space="preserve"> why do people find it so easy to </w:t>
      </w:r>
      <w:r w:rsidRPr="367FB321" w:rsidR="28CE30B6">
        <w:rPr>
          <w:rFonts w:ascii="Arial" w:hAnsi="Arial" w:eastAsia="Arial" w:cs="Arial"/>
          <w:sz w:val="22"/>
          <w:szCs w:val="22"/>
        </w:rPr>
        <w:t>take everything bad</w:t>
      </w:r>
      <w:r w:rsidRPr="367FB321" w:rsidR="367FB321">
        <w:rPr>
          <w:rFonts w:ascii="Arial" w:hAnsi="Arial" w:eastAsia="Arial" w:cs="Arial"/>
          <w:sz w:val="22"/>
          <w:szCs w:val="22"/>
        </w:rPr>
        <w:t xml:space="preserve"> </w:t>
      </w:r>
      <w:r w:rsidRPr="367FB321" w:rsidR="367FB321">
        <w:rPr>
          <w:rFonts w:ascii="Arial" w:hAnsi="Arial" w:eastAsia="Arial" w:cs="Arial"/>
          <w:sz w:val="22"/>
          <w:szCs w:val="22"/>
        </w:rPr>
        <w:t xml:space="preserve">they have </w:t>
      </w:r>
      <w:r w:rsidRPr="367FB321" w:rsidR="1584CC1A">
        <w:rPr>
          <w:rFonts w:ascii="Arial" w:hAnsi="Arial" w:eastAsia="Arial" w:cs="Arial"/>
          <w:sz w:val="22"/>
          <w:szCs w:val="22"/>
        </w:rPr>
        <w:t>out</w:t>
      </w:r>
      <w:r w:rsidRPr="367FB321" w:rsidR="367FB321">
        <w:rPr>
          <w:rFonts w:ascii="Arial" w:hAnsi="Arial" w:eastAsia="Arial" w:cs="Arial"/>
          <w:sz w:val="22"/>
          <w:szCs w:val="22"/>
        </w:rPr>
        <w:t xml:space="preserve"> on dogs? See the first time he wagged his tail </w:t>
      </w:r>
      <w:r w:rsidRPr="367FB321" w:rsidR="69A2D955">
        <w:rPr>
          <w:rFonts w:ascii="Arial" w:hAnsi="Arial" w:eastAsia="Arial" w:cs="Arial"/>
          <w:sz w:val="22"/>
          <w:szCs w:val="22"/>
        </w:rPr>
        <w:t>was</w:t>
      </w:r>
      <w:r w:rsidRPr="367FB321" w:rsidR="367FB321">
        <w:rPr>
          <w:rFonts w:ascii="Arial" w:hAnsi="Arial" w:eastAsia="Arial" w:cs="Arial"/>
          <w:sz w:val="22"/>
          <w:szCs w:val="22"/>
        </w:rPr>
        <w:t xml:space="preserve"> like, a month</w:t>
      </w:r>
      <w:r w:rsidRPr="367FB321" w:rsidR="40B3D98D">
        <w:rPr>
          <w:rFonts w:ascii="Arial" w:hAnsi="Arial" w:eastAsia="Arial" w:cs="Arial"/>
          <w:sz w:val="22"/>
          <w:szCs w:val="22"/>
        </w:rPr>
        <w:t xml:space="preserve">, </w:t>
      </w:r>
      <w:r w:rsidRPr="367FB321" w:rsidR="367FB321">
        <w:rPr>
          <w:rFonts w:ascii="Arial" w:hAnsi="Arial" w:eastAsia="Arial" w:cs="Arial"/>
          <w:sz w:val="22"/>
          <w:szCs w:val="22"/>
        </w:rPr>
        <w:t xml:space="preserve">maybe like two weeks in?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the first time he wagged his tail, we were like, </w:t>
      </w:r>
      <w:proofErr w:type="gramStart"/>
      <w:r w:rsidRPr="367FB321" w:rsidR="3911B0CF">
        <w:rPr>
          <w:rFonts w:ascii="Arial" w:hAnsi="Arial" w:eastAsia="Arial" w:cs="Arial"/>
          <w:sz w:val="22"/>
          <w:szCs w:val="22"/>
        </w:rPr>
        <w:t>Yeah !!!</w:t>
      </w:r>
      <w:proofErr w:type="gramEnd"/>
      <w:r w:rsidRPr="367FB321" w:rsidR="3911B0CF">
        <w:rPr>
          <w:rFonts w:ascii="Arial" w:hAnsi="Arial" w:eastAsia="Arial" w:cs="Arial"/>
          <w:sz w:val="22"/>
          <w:szCs w:val="22"/>
        </w:rPr>
        <w:t xml:space="preserve"> </w:t>
      </w:r>
      <w:r w:rsidRPr="367FB321" w:rsidR="367FB321">
        <w:rPr>
          <w:rFonts w:ascii="Arial" w:hAnsi="Arial" w:eastAsia="Arial" w:cs="Arial"/>
          <w:sz w:val="22"/>
          <w:szCs w:val="22"/>
        </w:rPr>
        <w:t xml:space="preserve">We </w:t>
      </w:r>
      <w:proofErr w:type="spellStart"/>
      <w:r w:rsidRPr="367FB321" w:rsidR="367FB321">
        <w:rPr>
          <w:rFonts w:ascii="Arial" w:hAnsi="Arial" w:eastAsia="Arial" w:cs="Arial"/>
          <w:sz w:val="22"/>
          <w:szCs w:val="22"/>
        </w:rPr>
        <w:t>gotta</w:t>
      </w:r>
      <w:proofErr w:type="spellEnd"/>
      <w:r w:rsidRPr="367FB321" w:rsidR="367FB321">
        <w:rPr>
          <w:rFonts w:ascii="Arial" w:hAnsi="Arial" w:eastAsia="Arial" w:cs="Arial"/>
          <w:sz w:val="22"/>
          <w:szCs w:val="22"/>
        </w:rPr>
        <w:t xml:space="preserve"> tail</w:t>
      </w:r>
      <w:r w:rsidRPr="367FB321" w:rsidR="56D23FAB">
        <w:rPr>
          <w:rFonts w:ascii="Arial" w:hAnsi="Arial" w:eastAsia="Arial" w:cs="Arial"/>
          <w:sz w:val="22"/>
          <w:szCs w:val="22"/>
        </w:rPr>
        <w:t xml:space="preserve"> </w:t>
      </w:r>
      <w:proofErr w:type="gramStart"/>
      <w:r w:rsidRPr="367FB321" w:rsidR="56D23FAB">
        <w:rPr>
          <w:rFonts w:ascii="Arial" w:hAnsi="Arial" w:eastAsia="Arial" w:cs="Arial"/>
          <w:sz w:val="22"/>
          <w:szCs w:val="22"/>
        </w:rPr>
        <w:t>wag !!!</w:t>
      </w:r>
      <w:proofErr w:type="gramEnd"/>
      <w:r w:rsidRPr="367FB321" w:rsidR="56D23FAB">
        <w:rPr>
          <w:rFonts w:ascii="Arial" w:hAnsi="Arial" w:eastAsia="Arial" w:cs="Arial"/>
          <w:sz w:val="22"/>
          <w:szCs w:val="22"/>
        </w:rPr>
        <w:t xml:space="preserve">  </w:t>
      </w:r>
      <w:r w:rsidRPr="367FB321" w:rsidR="367FB321">
        <w:rPr>
          <w:rFonts w:ascii="Arial" w:hAnsi="Arial" w:eastAsia="Arial" w:cs="Arial"/>
          <w:sz w:val="22"/>
          <w:szCs w:val="22"/>
        </w:rPr>
        <w:t xml:space="preserve">We </w:t>
      </w:r>
      <w:proofErr w:type="spellStart"/>
      <w:r w:rsidRPr="367FB321" w:rsidR="367FB321">
        <w:rPr>
          <w:rFonts w:ascii="Arial" w:hAnsi="Arial" w:eastAsia="Arial" w:cs="Arial"/>
          <w:sz w:val="22"/>
          <w:szCs w:val="22"/>
        </w:rPr>
        <w:t>gotta</w:t>
      </w:r>
      <w:proofErr w:type="spellEnd"/>
      <w:r w:rsidRPr="367FB321" w:rsidR="367FB321">
        <w:rPr>
          <w:rFonts w:ascii="Arial" w:hAnsi="Arial" w:eastAsia="Arial" w:cs="Arial"/>
          <w:sz w:val="22"/>
          <w:szCs w:val="22"/>
        </w:rPr>
        <w:t xml:space="preserve"> tail </w:t>
      </w:r>
      <w:r w:rsidRPr="367FB321" w:rsidR="7FB54139">
        <w:rPr>
          <w:rFonts w:ascii="Arial" w:hAnsi="Arial" w:eastAsia="Arial" w:cs="Arial"/>
          <w:sz w:val="22"/>
          <w:szCs w:val="22"/>
        </w:rPr>
        <w:t>W</w:t>
      </w:r>
      <w:r w:rsidRPr="367FB321" w:rsidR="367FB321">
        <w:rPr>
          <w:rFonts w:ascii="Arial" w:hAnsi="Arial" w:eastAsia="Arial" w:cs="Arial"/>
          <w:sz w:val="22"/>
          <w:szCs w:val="22"/>
        </w:rPr>
        <w:t xml:space="preserve">ag - </w:t>
      </w:r>
      <w:proofErr w:type="gramStart"/>
      <w:r w:rsidRPr="367FB321" w:rsidR="3BC6F0EA">
        <w:rPr>
          <w:rFonts w:ascii="Arial" w:hAnsi="Arial" w:eastAsia="Arial" w:cs="Arial"/>
          <w:sz w:val="22"/>
          <w:szCs w:val="22"/>
        </w:rPr>
        <w:t>( bark</w:t>
      </w:r>
      <w:proofErr w:type="gramEnd"/>
      <w:r w:rsidRPr="367FB321" w:rsidR="3BC6F0EA">
        <w:rPr>
          <w:rFonts w:ascii="Arial" w:hAnsi="Arial" w:eastAsia="Arial" w:cs="Arial"/>
          <w:sz w:val="22"/>
          <w:szCs w:val="22"/>
        </w:rPr>
        <w:t xml:space="preserve">) </w:t>
      </w:r>
      <w:r w:rsidRPr="367FB321" w:rsidR="367FB321">
        <w:rPr>
          <w:rFonts w:ascii="Arial" w:hAnsi="Arial" w:eastAsia="Arial" w:cs="Arial"/>
          <w:sz w:val="22"/>
          <w:szCs w:val="22"/>
        </w:rPr>
        <w:t>yes, good bark.</w:t>
      </w:r>
    </w:p>
    <w:p xmlns:wp14="http://schemas.microsoft.com/office/word/2010/wordml" w:rsidP="367FB321" w14:paraId="1DA6542E" wp14:textId="77777777">
      <w:pPr>
        <w:spacing w:after="0"/>
        <w:rPr>
          <w:rFonts w:ascii="Arial" w:hAnsi="Arial" w:eastAsia="Arial" w:cs="Arial"/>
        </w:rPr>
      </w:pPr>
    </w:p>
    <w:p xmlns:wp14="http://schemas.microsoft.com/office/word/2010/wordml" w:rsidP="367FB321" w14:paraId="5A31FDA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26:49</w:t>
      </w:r>
    </w:p>
    <w:p xmlns:wp14="http://schemas.microsoft.com/office/word/2010/wordml" w:rsidP="367FB321" w14:paraId="1B2A4E1F" wp14:textId="61A06B43">
      <w:pPr>
        <w:spacing w:after="0"/>
        <w:rPr>
          <w:rFonts w:ascii="Arial" w:hAnsi="Arial" w:eastAsia="Arial" w:cs="Arial"/>
          <w:sz w:val="22"/>
          <w:szCs w:val="22"/>
        </w:rPr>
      </w:pPr>
      <w:r w:rsidRPr="367FB321" w:rsidR="367FB321">
        <w:rPr>
          <w:rFonts w:ascii="Arial" w:hAnsi="Arial" w:eastAsia="Arial" w:cs="Arial"/>
          <w:sz w:val="22"/>
          <w:szCs w:val="22"/>
        </w:rPr>
        <w:t xml:space="preserve">Milo. He's a smooth Collie. It's like a border collie without the fluff.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he's got problems you know, sit, Milo! That's a good lad. Underneath, he's a brawler, really underneath he's. He's just one of those people. You go in a pub and you're looking at me, you know, he's he went for another dog. That was 835 pounds in the vets.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he's a bit of a liability. Really? I feel committed to him now. But if I had to do it again, I don't think I would. He is my dog now. My children say give him up. And I said I can't g</w:t>
      </w:r>
      <w:r w:rsidRPr="367FB321" w:rsidR="00409FF0">
        <w:rPr>
          <w:rFonts w:ascii="Arial" w:hAnsi="Arial" w:eastAsia="Arial" w:cs="Arial"/>
          <w:sz w:val="22"/>
          <w:szCs w:val="22"/>
        </w:rPr>
        <w:t>ive</w:t>
      </w:r>
      <w:r w:rsidRPr="367FB321" w:rsidR="367FB321">
        <w:rPr>
          <w:rFonts w:ascii="Arial" w:hAnsi="Arial" w:eastAsia="Arial" w:cs="Arial"/>
          <w:sz w:val="22"/>
          <w:szCs w:val="22"/>
        </w:rPr>
        <w:t xml:space="preserve"> </w:t>
      </w:r>
      <w:r w:rsidRPr="367FB321" w:rsidR="105395C0">
        <w:rPr>
          <w:rFonts w:ascii="Arial" w:hAnsi="Arial" w:eastAsia="Arial" w:cs="Arial"/>
          <w:sz w:val="22"/>
          <w:szCs w:val="22"/>
        </w:rPr>
        <w:t>him</w:t>
      </w:r>
      <w:r w:rsidRPr="367FB321" w:rsidR="367FB321">
        <w:rPr>
          <w:rFonts w:ascii="Arial" w:hAnsi="Arial" w:eastAsia="Arial" w:cs="Arial"/>
          <w:sz w:val="22"/>
          <w:szCs w:val="22"/>
        </w:rPr>
        <w:t xml:space="preserve"> up. That's just too unkind. I'm committed. Hello. Are you a good boy? He's loving, yes. But again, </w:t>
      </w:r>
      <w:r w:rsidRPr="367FB321" w:rsidR="6C5E0033">
        <w:rPr>
          <w:rFonts w:ascii="Arial" w:hAnsi="Arial" w:eastAsia="Arial" w:cs="Arial"/>
          <w:sz w:val="22"/>
          <w:szCs w:val="22"/>
        </w:rPr>
        <w:t>it has</w:t>
      </w:r>
      <w:r w:rsidRPr="367FB321" w:rsidR="367FB321">
        <w:rPr>
          <w:rFonts w:ascii="Arial" w:hAnsi="Arial" w:eastAsia="Arial" w:cs="Arial"/>
          <w:sz w:val="22"/>
          <w:szCs w:val="22"/>
        </w:rPr>
        <w:t xml:space="preserve"> to be on my terms now. Because that's sometimes just </w:t>
      </w:r>
      <w:proofErr w:type="gramStart"/>
      <w:r w:rsidRPr="367FB321" w:rsidR="367FB321">
        <w:rPr>
          <w:rFonts w:ascii="Arial" w:hAnsi="Arial" w:eastAsia="Arial" w:cs="Arial"/>
          <w:sz w:val="22"/>
          <w:szCs w:val="22"/>
        </w:rPr>
        <w:t>dominance</w:t>
      </w:r>
      <w:r w:rsidRPr="367FB321" w:rsidR="45C91D49">
        <w:rPr>
          <w:rFonts w:ascii="Arial" w:hAnsi="Arial" w:eastAsia="Arial" w:cs="Arial"/>
          <w:sz w:val="22"/>
          <w:szCs w:val="22"/>
        </w:rPr>
        <w:t>..</w:t>
      </w:r>
      <w:proofErr w:type="gramEnd"/>
      <w:r w:rsidRPr="367FB321" w:rsidR="367FB321">
        <w:rPr>
          <w:rFonts w:ascii="Arial" w:hAnsi="Arial" w:eastAsia="Arial" w:cs="Arial"/>
          <w:sz w:val="22"/>
          <w:szCs w:val="22"/>
        </w:rPr>
        <w:t xml:space="preserve"> the loving. Well, maybe I'm lucky to have him you know, he kept me sane during the lockdowns because I live on my own.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I'm lucky to have him </w:t>
      </w:r>
      <w:proofErr w:type="gramStart"/>
      <w:r w:rsidRPr="367FB321" w:rsidR="367FB321">
        <w:rPr>
          <w:rFonts w:ascii="Arial" w:hAnsi="Arial" w:eastAsia="Arial" w:cs="Arial"/>
          <w:sz w:val="22"/>
          <w:szCs w:val="22"/>
        </w:rPr>
        <w:t>too</w:t>
      </w:r>
      <w:proofErr w:type="gramEnd"/>
      <w:r w:rsidRPr="367FB321" w:rsidR="367FB321">
        <w:rPr>
          <w:rFonts w:ascii="Arial" w:hAnsi="Arial" w:eastAsia="Arial" w:cs="Arial"/>
          <w:sz w:val="22"/>
          <w:szCs w:val="22"/>
        </w:rPr>
        <w:t xml:space="preserve"> I guess.</w:t>
      </w:r>
    </w:p>
    <w:p xmlns:wp14="http://schemas.microsoft.com/office/word/2010/wordml" w:rsidP="367FB321" w14:paraId="3041E394" wp14:textId="77777777">
      <w:pPr>
        <w:spacing w:after="0"/>
        <w:rPr>
          <w:rFonts w:ascii="Arial" w:hAnsi="Arial" w:eastAsia="Arial" w:cs="Arial"/>
        </w:rPr>
      </w:pPr>
    </w:p>
    <w:p xmlns:wp14="http://schemas.microsoft.com/office/word/2010/wordml" w:rsidP="367FB321" w14:paraId="1E9A23AB"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27:50</w:t>
      </w:r>
    </w:p>
    <w:p xmlns:wp14="http://schemas.microsoft.com/office/word/2010/wordml" w:rsidP="367FB321" w14:paraId="2A05D223" wp14:textId="2A16252F">
      <w:pPr>
        <w:spacing w:after="0"/>
        <w:rPr>
          <w:rFonts w:ascii="Arial" w:hAnsi="Arial" w:eastAsia="Arial" w:cs="Arial"/>
          <w:sz w:val="22"/>
          <w:szCs w:val="22"/>
        </w:rPr>
      </w:pPr>
      <w:r w:rsidRPr="367FB321" w:rsidR="367FB321">
        <w:rPr>
          <w:rFonts w:ascii="Arial" w:hAnsi="Arial" w:eastAsia="Arial" w:cs="Arial"/>
          <w:sz w:val="22"/>
          <w:szCs w:val="22"/>
        </w:rPr>
        <w:t>My dog is called Shearling. And he's a Labrador Retriever. That was always my plan when I retired: to go travelling</w:t>
      </w:r>
      <w:r w:rsidRPr="367FB321" w:rsidR="4E917BF2">
        <w:rPr>
          <w:rFonts w:ascii="Arial" w:hAnsi="Arial" w:eastAsia="Arial" w:cs="Arial"/>
          <w:sz w:val="22"/>
          <w:szCs w:val="22"/>
        </w:rPr>
        <w:t>,</w:t>
      </w:r>
      <w:r w:rsidRPr="367FB321" w:rsidR="367FB321">
        <w:rPr>
          <w:rFonts w:ascii="Arial" w:hAnsi="Arial" w:eastAsia="Arial" w:cs="Arial"/>
          <w:sz w:val="22"/>
          <w:szCs w:val="22"/>
        </w:rPr>
        <w:t xml:space="preserve"> to my finish my travelling and then get a dog. But then of course I retired early </w:t>
      </w:r>
      <w:r w:rsidRPr="367FB321" w:rsidR="74F8D92F">
        <w:rPr>
          <w:rFonts w:ascii="Arial" w:hAnsi="Arial" w:eastAsia="Arial" w:cs="Arial"/>
          <w:sz w:val="22"/>
          <w:szCs w:val="22"/>
        </w:rPr>
        <w:t>through</w:t>
      </w:r>
      <w:r w:rsidRPr="367FB321" w:rsidR="367FB321">
        <w:rPr>
          <w:rFonts w:ascii="Arial" w:hAnsi="Arial" w:eastAsia="Arial" w:cs="Arial"/>
          <w:sz w:val="22"/>
          <w:szCs w:val="22"/>
        </w:rPr>
        <w:t xml:space="preserve"> ill health. And then I was like disappointed because I thought, oh god, I might not be able to get a dog. Because I didn't want to get a dog and then not be able to look after them properly. I first came to notice them at a conference, </w:t>
      </w:r>
      <w:r w:rsidRPr="367FB321" w:rsidR="0B969FCA">
        <w:rPr>
          <w:rFonts w:ascii="Arial" w:hAnsi="Arial" w:eastAsia="Arial" w:cs="Arial"/>
          <w:sz w:val="22"/>
          <w:szCs w:val="22"/>
        </w:rPr>
        <w:t xml:space="preserve">that was in </w:t>
      </w:r>
      <w:r w:rsidRPr="367FB321" w:rsidR="367FB321">
        <w:rPr>
          <w:rFonts w:ascii="Arial" w:hAnsi="Arial" w:eastAsia="Arial" w:cs="Arial"/>
          <w:sz w:val="22"/>
          <w:szCs w:val="22"/>
        </w:rPr>
        <w:t xml:space="preserve">Manchester, for the MS Society. And they were doing </w:t>
      </w:r>
      <w:r w:rsidRPr="367FB321" w:rsidR="18FC23C5">
        <w:rPr>
          <w:rFonts w:ascii="Arial" w:hAnsi="Arial" w:eastAsia="Arial" w:cs="Arial"/>
          <w:sz w:val="22"/>
          <w:szCs w:val="22"/>
        </w:rPr>
        <w:t xml:space="preserve">a </w:t>
      </w:r>
      <w:r w:rsidRPr="367FB321" w:rsidR="367FB321">
        <w:rPr>
          <w:rFonts w:ascii="Arial" w:hAnsi="Arial" w:eastAsia="Arial" w:cs="Arial"/>
          <w:sz w:val="22"/>
          <w:szCs w:val="22"/>
        </w:rPr>
        <w:t xml:space="preserve">display there. And I thought this is what I want. </w:t>
      </w:r>
    </w:p>
    <w:p xmlns:wp14="http://schemas.microsoft.com/office/word/2010/wordml" w:rsidP="367FB321" w14:paraId="627B4507" wp14:textId="6302945D">
      <w:pPr>
        <w:spacing w:after="0"/>
        <w:rPr>
          <w:rFonts w:ascii="Arial" w:hAnsi="Arial" w:eastAsia="Arial" w:cs="Arial"/>
          <w:sz w:val="22"/>
          <w:szCs w:val="22"/>
        </w:rPr>
      </w:pPr>
      <w:r w:rsidRPr="367FB321" w:rsidR="367FB321">
        <w:rPr>
          <w:rFonts w:ascii="Arial" w:hAnsi="Arial" w:eastAsia="Arial" w:cs="Arial"/>
          <w:sz w:val="22"/>
          <w:szCs w:val="22"/>
        </w:rPr>
        <w:t xml:space="preserve">My boy I met him </w:t>
      </w:r>
      <w:r w:rsidRPr="367FB321" w:rsidR="01DDD385">
        <w:rPr>
          <w:rFonts w:ascii="Arial" w:hAnsi="Arial" w:eastAsia="Arial" w:cs="Arial"/>
          <w:sz w:val="22"/>
          <w:szCs w:val="22"/>
        </w:rPr>
        <w:t xml:space="preserve">and </w:t>
      </w:r>
      <w:r w:rsidRPr="367FB321" w:rsidR="367FB321">
        <w:rPr>
          <w:rFonts w:ascii="Arial" w:hAnsi="Arial" w:eastAsia="Arial" w:cs="Arial"/>
          <w:sz w:val="22"/>
          <w:szCs w:val="22"/>
        </w:rPr>
        <w:t xml:space="preserve">wasn't too sure. And I met him again the following week. And I said, Yeah, </w:t>
      </w:r>
      <w:proofErr w:type="gramStart"/>
      <w:r w:rsidRPr="367FB321" w:rsidR="367FB321">
        <w:rPr>
          <w:rFonts w:ascii="Arial" w:hAnsi="Arial" w:eastAsia="Arial" w:cs="Arial"/>
          <w:sz w:val="22"/>
          <w:szCs w:val="22"/>
        </w:rPr>
        <w:t>he's</w:t>
      </w:r>
      <w:proofErr w:type="gramEnd"/>
      <w:r w:rsidRPr="367FB321" w:rsidR="367FB321">
        <w:rPr>
          <w:rFonts w:ascii="Arial" w:hAnsi="Arial" w:eastAsia="Arial" w:cs="Arial"/>
          <w:sz w:val="22"/>
          <w:szCs w:val="22"/>
        </w:rPr>
        <w:t xml:space="preserve"> my dog. I had to think future forward, you know, my condition is progressive.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it'll change. Will I still be able to look after him? And that was always the thing in my mind. Will he be alright? You know, I worry about him. I do, I worry about him </w:t>
      </w:r>
      <w:proofErr w:type="gramStart"/>
      <w:r w:rsidRPr="367FB321" w:rsidR="367FB321">
        <w:rPr>
          <w:rFonts w:ascii="Arial" w:hAnsi="Arial" w:eastAsia="Arial" w:cs="Arial"/>
          <w:sz w:val="22"/>
          <w:szCs w:val="22"/>
        </w:rPr>
        <w:t>everyday</w:t>
      </w:r>
      <w:proofErr w:type="gramEnd"/>
      <w:r w:rsidRPr="367FB321" w:rsidR="3CA520EA">
        <w:rPr>
          <w:rFonts w:ascii="Arial" w:hAnsi="Arial" w:eastAsia="Arial" w:cs="Arial"/>
          <w:sz w:val="22"/>
          <w:szCs w:val="22"/>
        </w:rPr>
        <w:t xml:space="preserve">. I </w:t>
      </w:r>
      <w:r w:rsidRPr="367FB321" w:rsidR="367FB321">
        <w:rPr>
          <w:rFonts w:ascii="Arial" w:hAnsi="Arial" w:eastAsia="Arial" w:cs="Arial"/>
          <w:sz w:val="22"/>
          <w:szCs w:val="22"/>
        </w:rPr>
        <w:t>worr</w:t>
      </w:r>
      <w:r w:rsidRPr="367FB321" w:rsidR="3B7B47D3">
        <w:rPr>
          <w:rFonts w:ascii="Arial" w:hAnsi="Arial" w:eastAsia="Arial" w:cs="Arial"/>
          <w:sz w:val="22"/>
          <w:szCs w:val="22"/>
        </w:rPr>
        <w:t>y</w:t>
      </w:r>
      <w:r w:rsidRPr="367FB321" w:rsidR="367FB321">
        <w:rPr>
          <w:rFonts w:ascii="Arial" w:hAnsi="Arial" w:eastAsia="Arial" w:cs="Arial"/>
          <w:sz w:val="22"/>
          <w:szCs w:val="22"/>
        </w:rPr>
        <w:t xml:space="preserve"> that he's</w:t>
      </w:r>
      <w:r w:rsidRPr="367FB321" w:rsidR="7A439DE3">
        <w:rPr>
          <w:rFonts w:ascii="Arial" w:hAnsi="Arial" w:eastAsia="Arial" w:cs="Arial"/>
          <w:sz w:val="22"/>
          <w:szCs w:val="22"/>
        </w:rPr>
        <w:t>,</w:t>
      </w:r>
      <w:r w:rsidRPr="367FB321" w:rsidR="367FB321">
        <w:rPr>
          <w:rFonts w:ascii="Arial" w:hAnsi="Arial" w:eastAsia="Arial" w:cs="Arial"/>
          <w:sz w:val="22"/>
          <w:szCs w:val="22"/>
        </w:rPr>
        <w:t xml:space="preserve"> </w:t>
      </w:r>
      <w:proofErr w:type="spellStart"/>
      <w:r w:rsidRPr="367FB321" w:rsidR="367FB321">
        <w:rPr>
          <w:rFonts w:ascii="Arial" w:hAnsi="Arial" w:eastAsia="Arial" w:cs="Arial"/>
          <w:sz w:val="22"/>
          <w:szCs w:val="22"/>
        </w:rPr>
        <w:t>cuz</w:t>
      </w:r>
      <w:proofErr w:type="spellEnd"/>
      <w:r w:rsidRPr="367FB321" w:rsidR="367FB321">
        <w:rPr>
          <w:rFonts w:ascii="Arial" w:hAnsi="Arial" w:eastAsia="Arial" w:cs="Arial"/>
          <w:sz w:val="22"/>
          <w:szCs w:val="22"/>
        </w:rPr>
        <w:t xml:space="preserve"> he's getting old now.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he's </w:t>
      </w:r>
      <w:r w:rsidRPr="367FB321" w:rsidR="487F52E6">
        <w:rPr>
          <w:rFonts w:ascii="Arial" w:hAnsi="Arial" w:eastAsia="Arial" w:cs="Arial"/>
          <w:sz w:val="22"/>
          <w:szCs w:val="22"/>
        </w:rPr>
        <w:t xml:space="preserve">soon </w:t>
      </w:r>
      <w:proofErr w:type="spellStart"/>
      <w:r w:rsidRPr="367FB321" w:rsidR="367FB321">
        <w:rPr>
          <w:rFonts w:ascii="Arial" w:hAnsi="Arial" w:eastAsia="Arial" w:cs="Arial"/>
          <w:sz w:val="22"/>
          <w:szCs w:val="22"/>
        </w:rPr>
        <w:t>gonna</w:t>
      </w:r>
      <w:proofErr w:type="spellEnd"/>
      <w:r w:rsidRPr="367FB321" w:rsidR="184C4479">
        <w:rPr>
          <w:rFonts w:ascii="Arial" w:hAnsi="Arial" w:eastAsia="Arial" w:cs="Arial"/>
          <w:sz w:val="22"/>
          <w:szCs w:val="22"/>
        </w:rPr>
        <w:t xml:space="preserve"> </w:t>
      </w:r>
      <w:r w:rsidRPr="367FB321" w:rsidR="367FB321">
        <w:rPr>
          <w:rFonts w:ascii="Arial" w:hAnsi="Arial" w:eastAsia="Arial" w:cs="Arial"/>
          <w:sz w:val="22"/>
          <w:szCs w:val="22"/>
        </w:rPr>
        <w:t>come up for retirement. And I do look at him. And I think when we're out</w:t>
      </w:r>
      <w:r w:rsidRPr="367FB321" w:rsidR="4485F814">
        <w:rPr>
          <w:rFonts w:ascii="Arial" w:hAnsi="Arial" w:eastAsia="Arial" w:cs="Arial"/>
          <w:sz w:val="22"/>
          <w:szCs w:val="22"/>
        </w:rPr>
        <w:t>...</w:t>
      </w:r>
      <w:r w:rsidRPr="367FB321" w:rsidR="367FB321">
        <w:rPr>
          <w:rFonts w:ascii="Arial" w:hAnsi="Arial" w:eastAsia="Arial" w:cs="Arial"/>
          <w:sz w:val="22"/>
          <w:szCs w:val="22"/>
        </w:rPr>
        <w:t xml:space="preserve"> you're really tired. You can </w:t>
      </w:r>
      <w:proofErr w:type="gramStart"/>
      <w:r w:rsidRPr="367FB321" w:rsidR="367FB321">
        <w:rPr>
          <w:rFonts w:ascii="Arial" w:hAnsi="Arial" w:eastAsia="Arial" w:cs="Arial"/>
          <w:sz w:val="22"/>
          <w:szCs w:val="22"/>
        </w:rPr>
        <w:t>really</w:t>
      </w:r>
      <w:r w:rsidRPr="367FB321" w:rsidR="0E2B39AE">
        <w:rPr>
          <w:rFonts w:ascii="Arial" w:hAnsi="Arial" w:eastAsia="Arial" w:cs="Arial"/>
          <w:sz w:val="22"/>
          <w:szCs w:val="22"/>
        </w:rPr>
        <w:t>..</w:t>
      </w:r>
      <w:proofErr w:type="gramEnd"/>
      <w:r w:rsidRPr="367FB321" w:rsidR="367FB321">
        <w:rPr>
          <w:rFonts w:ascii="Arial" w:hAnsi="Arial" w:eastAsia="Arial" w:cs="Arial"/>
          <w:sz w:val="22"/>
          <w:szCs w:val="22"/>
        </w:rPr>
        <w:t xml:space="preserve"> you're getting old and </w:t>
      </w:r>
      <w:r w:rsidRPr="367FB321" w:rsidR="5F1D1980">
        <w:rPr>
          <w:rFonts w:ascii="Arial" w:hAnsi="Arial" w:eastAsia="Arial" w:cs="Arial"/>
          <w:sz w:val="22"/>
          <w:szCs w:val="22"/>
        </w:rPr>
        <w:t>I worry</w:t>
      </w:r>
      <w:r w:rsidRPr="367FB321" w:rsidR="367FB321">
        <w:rPr>
          <w:rFonts w:ascii="Arial" w:hAnsi="Arial" w:eastAsia="Arial" w:cs="Arial"/>
          <w:sz w:val="22"/>
          <w:szCs w:val="22"/>
        </w:rPr>
        <w:t xml:space="preserve"> about when the time comes when he actually does pass. And that's not</w:t>
      </w:r>
      <w:r w:rsidRPr="367FB321" w:rsidR="26DECAB3">
        <w:rPr>
          <w:rFonts w:ascii="Arial" w:hAnsi="Arial" w:eastAsia="Arial" w:cs="Arial"/>
          <w:sz w:val="22"/>
          <w:szCs w:val="22"/>
        </w:rPr>
        <w:t>...</w:t>
      </w:r>
      <w:r w:rsidRPr="367FB321" w:rsidR="367FB321">
        <w:rPr>
          <w:rFonts w:ascii="Arial" w:hAnsi="Arial" w:eastAsia="Arial" w:cs="Arial"/>
          <w:sz w:val="22"/>
          <w:szCs w:val="22"/>
        </w:rPr>
        <w:t xml:space="preserve"> but I want him to have the best life possible. Every, most nights he's with me, aren't you? He's with me. And it's funny because I have </w:t>
      </w:r>
      <w:proofErr w:type="spellStart"/>
      <w:r w:rsidRPr="367FB321" w:rsidR="367FB321">
        <w:rPr>
          <w:rFonts w:ascii="Arial" w:hAnsi="Arial" w:eastAsia="Arial" w:cs="Arial"/>
          <w:sz w:val="22"/>
          <w:szCs w:val="22"/>
        </w:rPr>
        <w:t>carers</w:t>
      </w:r>
      <w:proofErr w:type="spellEnd"/>
      <w:r w:rsidRPr="367FB321" w:rsidR="367FB321">
        <w:rPr>
          <w:rFonts w:ascii="Arial" w:hAnsi="Arial" w:eastAsia="Arial" w:cs="Arial"/>
          <w:sz w:val="22"/>
          <w:szCs w:val="22"/>
        </w:rPr>
        <w:t xml:space="preserve"> come in.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if they're late, he's always hovering by the door wait for them to get on with it.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he can get in and get </w:t>
      </w:r>
      <w:proofErr w:type="spellStart"/>
      <w:r w:rsidRPr="367FB321" w:rsidR="367FB321">
        <w:rPr>
          <w:rFonts w:ascii="Arial" w:hAnsi="Arial" w:eastAsia="Arial" w:cs="Arial"/>
          <w:sz w:val="22"/>
          <w:szCs w:val="22"/>
        </w:rPr>
        <w:t>get</w:t>
      </w:r>
      <w:proofErr w:type="spellEnd"/>
      <w:r w:rsidRPr="367FB321" w:rsidR="367FB321">
        <w:rPr>
          <w:rFonts w:ascii="Arial" w:hAnsi="Arial" w:eastAsia="Arial" w:cs="Arial"/>
          <w:sz w:val="22"/>
          <w:szCs w:val="22"/>
        </w:rPr>
        <w:t xml:space="preserve"> to bed.</w:t>
      </w:r>
    </w:p>
    <w:p xmlns:wp14="http://schemas.microsoft.com/office/word/2010/wordml" w:rsidP="367FB321" w14:paraId="722B00AE" wp14:textId="77777777">
      <w:pPr>
        <w:spacing w:after="0"/>
        <w:rPr>
          <w:rFonts w:ascii="Arial" w:hAnsi="Arial" w:eastAsia="Arial" w:cs="Arial"/>
        </w:rPr>
      </w:pPr>
    </w:p>
    <w:p xmlns:wp14="http://schemas.microsoft.com/office/word/2010/wordml" w:rsidP="367FB321" w14:paraId="37832A1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29:30</w:t>
      </w:r>
    </w:p>
    <w:p xmlns:wp14="http://schemas.microsoft.com/office/word/2010/wordml" w:rsidP="367FB321" w14:paraId="1E491EB8"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He's an old boy. He just wants to come down, do his thing. Go up, have his breakfast. And he'll be there until dinnertime. So yeah, he </w:t>
      </w:r>
      <w:proofErr w:type="gramStart"/>
      <w:r w:rsidRPr="367FB321" w:rsidR="367FB321">
        <w:rPr>
          <w:rFonts w:ascii="Arial" w:hAnsi="Arial" w:eastAsia="Arial" w:cs="Arial"/>
          <w:sz w:val="22"/>
          <w:szCs w:val="22"/>
        </w:rPr>
        <w:t>don't</w:t>
      </w:r>
      <w:proofErr w:type="gramEnd"/>
      <w:r w:rsidRPr="367FB321" w:rsidR="367FB321">
        <w:rPr>
          <w:rFonts w:ascii="Arial" w:hAnsi="Arial" w:eastAsia="Arial" w:cs="Arial"/>
          <w:sz w:val="22"/>
          <w:szCs w:val="22"/>
        </w:rPr>
        <w:t xml:space="preserve"> want to do nothing anymore. grumpy. He's grumpy. It used to be really friendly. And yeah, but now he's, he's grumpy. </w:t>
      </w:r>
    </w:p>
    <w:p xmlns:wp14="http://schemas.microsoft.com/office/word/2010/wordml" w:rsidP="367FB321" w14:paraId="42C6D796" wp14:textId="77777777">
      <w:pPr>
        <w:spacing w:after="0"/>
        <w:rPr>
          <w:rFonts w:ascii="Arial" w:hAnsi="Arial" w:eastAsia="Arial" w:cs="Arial"/>
        </w:rPr>
      </w:pPr>
    </w:p>
    <w:p xmlns:wp14="http://schemas.microsoft.com/office/word/2010/wordml" w:rsidP="367FB321" w14:paraId="095EF68B"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29:50</w:t>
      </w:r>
    </w:p>
    <w:p xmlns:wp14="http://schemas.microsoft.com/office/word/2010/wordml" w:rsidP="367FB321" w14:paraId="2CE41FBF" wp14:textId="77777777">
      <w:pPr>
        <w:spacing w:after="0"/>
        <w:rPr>
          <w:rFonts w:ascii="Arial" w:hAnsi="Arial" w:eastAsia="Arial" w:cs="Arial"/>
          <w:sz w:val="22"/>
          <w:szCs w:val="22"/>
        </w:rPr>
      </w:pPr>
      <w:r w:rsidRPr="367FB321" w:rsidR="367FB321">
        <w:rPr>
          <w:rFonts w:ascii="Arial" w:hAnsi="Arial" w:eastAsia="Arial" w:cs="Arial"/>
          <w:sz w:val="22"/>
          <w:szCs w:val="22"/>
        </w:rPr>
        <w:t>He still has an hour's walk every day. And in what used to be one and a half to two hours, but now it's an hour but he just doesn't go very far, but he's just really slow and he's sniffs everything. But it's still an hour, sometimes a bit longer.</w:t>
      </w:r>
    </w:p>
    <w:p xmlns:wp14="http://schemas.microsoft.com/office/word/2010/wordml" w:rsidP="367FB321" w14:paraId="6E1831B3" wp14:textId="77777777">
      <w:pPr>
        <w:spacing w:after="0"/>
        <w:rPr>
          <w:rFonts w:ascii="Arial" w:hAnsi="Arial" w:eastAsia="Arial" w:cs="Arial"/>
        </w:rPr>
      </w:pPr>
    </w:p>
    <w:p xmlns:wp14="http://schemas.microsoft.com/office/word/2010/wordml" w:rsidP="367FB321" w14:paraId="6D0EAEE6"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30:03</w:t>
      </w:r>
    </w:p>
    <w:p xmlns:wp14="http://schemas.microsoft.com/office/word/2010/wordml" w:rsidP="367FB321" w14:paraId="397CD53B"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Yeah, she is actually gorgeous. When I go home, I'll have a cup of tea and sit down on the armchair to sit on my lap and go asleep. But always the phone rings. And when you come </w:t>
      </w:r>
      <w:proofErr w:type="gramStart"/>
      <w:r w:rsidRPr="367FB321" w:rsidR="367FB321">
        <w:rPr>
          <w:rFonts w:ascii="Arial" w:hAnsi="Arial" w:eastAsia="Arial" w:cs="Arial"/>
          <w:sz w:val="22"/>
          <w:szCs w:val="22"/>
        </w:rPr>
        <w:t>back</w:t>
      </w:r>
      <w:proofErr w:type="gramEnd"/>
      <w:r w:rsidRPr="367FB321" w:rsidR="367FB321">
        <w:rPr>
          <w:rFonts w:ascii="Arial" w:hAnsi="Arial" w:eastAsia="Arial" w:cs="Arial"/>
          <w:sz w:val="22"/>
          <w:szCs w:val="22"/>
        </w:rPr>
        <w:t xml:space="preserve"> she sitting on me chair where I was </w:t>
      </w:r>
      <w:proofErr w:type="gramStart"/>
      <w:r w:rsidRPr="367FB321" w:rsidR="367FB321">
        <w:rPr>
          <w:rFonts w:ascii="Arial" w:hAnsi="Arial" w:eastAsia="Arial" w:cs="Arial"/>
          <w:sz w:val="22"/>
          <w:szCs w:val="22"/>
        </w:rPr>
        <w:t>sitting</w:t>
      </w:r>
      <w:proofErr w:type="gramEnd"/>
      <w:r w:rsidRPr="367FB321" w:rsidR="367FB321">
        <w:rPr>
          <w:rFonts w:ascii="Arial" w:hAnsi="Arial" w:eastAsia="Arial" w:cs="Arial"/>
          <w:sz w:val="22"/>
          <w:szCs w:val="22"/>
        </w:rPr>
        <w:t xml:space="preserve"> I have to sit somewhere else don't like to move him, do you know what I mean? </w:t>
      </w:r>
    </w:p>
    <w:p xmlns:wp14="http://schemas.microsoft.com/office/word/2010/wordml" w:rsidP="367FB321" w14:paraId="54E11D2A" wp14:textId="77777777">
      <w:pPr>
        <w:spacing w:after="0"/>
        <w:rPr>
          <w:rFonts w:ascii="Arial" w:hAnsi="Arial" w:eastAsia="Arial" w:cs="Arial"/>
        </w:rPr>
      </w:pPr>
    </w:p>
    <w:p xmlns:wp14="http://schemas.microsoft.com/office/word/2010/wordml" w:rsidP="367FB321" w14:paraId="33D7816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30:21</w:t>
      </w:r>
    </w:p>
    <w:p xmlns:wp14="http://schemas.microsoft.com/office/word/2010/wordml" w:rsidP="367FB321" w14:paraId="433D84D4"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She doesn't like going out in the rain. She doesn't like getting wet. She doesn't like him. It's too hot. It's too cold. Yeah, she's a </w:t>
      </w:r>
      <w:proofErr w:type="gramStart"/>
      <w:r w:rsidRPr="367FB321" w:rsidR="367FB321">
        <w:rPr>
          <w:rFonts w:ascii="Arial" w:hAnsi="Arial" w:eastAsia="Arial" w:cs="Arial"/>
          <w:sz w:val="22"/>
          <w:szCs w:val="22"/>
        </w:rPr>
        <w:t>fair weather</w:t>
      </w:r>
      <w:proofErr w:type="gramEnd"/>
      <w:r w:rsidRPr="367FB321" w:rsidR="367FB321">
        <w:rPr>
          <w:rFonts w:ascii="Arial" w:hAnsi="Arial" w:eastAsia="Arial" w:cs="Arial"/>
          <w:sz w:val="22"/>
          <w:szCs w:val="22"/>
        </w:rPr>
        <w:t xml:space="preserve"> dog. </w:t>
      </w:r>
    </w:p>
    <w:p xmlns:wp14="http://schemas.microsoft.com/office/word/2010/wordml" w:rsidP="367FB321" w14:paraId="31126E5D" wp14:textId="77777777">
      <w:pPr>
        <w:spacing w:after="0"/>
        <w:rPr>
          <w:rFonts w:ascii="Arial" w:hAnsi="Arial" w:eastAsia="Arial" w:cs="Arial"/>
        </w:rPr>
      </w:pPr>
    </w:p>
    <w:p xmlns:wp14="http://schemas.microsoft.com/office/word/2010/wordml" w:rsidP="367FB321" w14:paraId="31EA972F"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30:32</w:t>
      </w:r>
    </w:p>
    <w:p xmlns:wp14="http://schemas.microsoft.com/office/word/2010/wordml" w:rsidP="367FB321" w14:paraId="44A60DDC"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I'm 82 now.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haven't got long to go now so get a bit of sunshine while I can </w:t>
      </w:r>
      <w:proofErr w:type="spellStart"/>
      <w:r w:rsidRPr="367FB321" w:rsidR="367FB321">
        <w:rPr>
          <w:rFonts w:ascii="Arial" w:hAnsi="Arial" w:eastAsia="Arial" w:cs="Arial"/>
          <w:sz w:val="22"/>
          <w:szCs w:val="22"/>
        </w:rPr>
        <w:t>sorta</w:t>
      </w:r>
      <w:proofErr w:type="spellEnd"/>
      <w:r w:rsidRPr="367FB321" w:rsidR="367FB321">
        <w:rPr>
          <w:rFonts w:ascii="Arial" w:hAnsi="Arial" w:eastAsia="Arial" w:cs="Arial"/>
          <w:sz w:val="22"/>
          <w:szCs w:val="22"/>
        </w:rPr>
        <w:t xml:space="preserve"> thing you know.</w:t>
      </w:r>
    </w:p>
    <w:p xmlns:wp14="http://schemas.microsoft.com/office/word/2010/wordml" w:rsidP="367FB321" w14:paraId="2DE403A5" wp14:textId="77777777">
      <w:pPr>
        <w:spacing w:after="0"/>
        <w:rPr>
          <w:rFonts w:ascii="Arial" w:hAnsi="Arial" w:eastAsia="Arial" w:cs="Arial"/>
        </w:rPr>
      </w:pPr>
    </w:p>
    <w:p xmlns:wp14="http://schemas.microsoft.com/office/word/2010/wordml" w:rsidP="367FB321" w14:paraId="3D04E97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30:42</w:t>
      </w:r>
    </w:p>
    <w:p xmlns:wp14="http://schemas.microsoft.com/office/word/2010/wordml" w:rsidP="367FB321" w14:paraId="75A71E14"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This is this is Penny, our beloved golden retriever. She's had two new chemical elbows - Penny, stop scratching! I've had dogs all my life, grew with them never been without one. I think I've been without one for two years when I was training and that was two years too long.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a friend of ours whose partner died 10 years ago, said I really would like to have a dog for companionship but I don't know what dog to get.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said get a golden retriever. </w:t>
      </w:r>
      <w:proofErr w:type="gramStart"/>
      <w:r w:rsidRPr="367FB321" w:rsidR="367FB321">
        <w:rPr>
          <w:rFonts w:ascii="Arial" w:hAnsi="Arial" w:eastAsia="Arial" w:cs="Arial"/>
          <w:sz w:val="22"/>
          <w:szCs w:val="22"/>
        </w:rPr>
        <w:t>There's</w:t>
      </w:r>
      <w:proofErr w:type="gramEnd"/>
      <w:r w:rsidRPr="367FB321" w:rsidR="367FB321">
        <w:rPr>
          <w:rFonts w:ascii="Arial" w:hAnsi="Arial" w:eastAsia="Arial" w:cs="Arial"/>
          <w:sz w:val="22"/>
          <w:szCs w:val="22"/>
        </w:rPr>
        <w:t xml:space="preserve"> such wonderful dogs. They're calm. They're easily trainable. Lovely.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we went with her to choose this puppy. She was the puppy from Hades. And Pam couldn't cope with her.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said, well, we'll look after her for a few months and train her during which time she broke my ankle. And Pam said you know what? You have the dog. Since </w:t>
      </w:r>
      <w:proofErr w:type="gramStart"/>
      <w:r w:rsidRPr="367FB321" w:rsidR="367FB321">
        <w:rPr>
          <w:rFonts w:ascii="Arial" w:hAnsi="Arial" w:eastAsia="Arial" w:cs="Arial"/>
          <w:sz w:val="22"/>
          <w:szCs w:val="22"/>
        </w:rPr>
        <w:t>then</w:t>
      </w:r>
      <w:proofErr w:type="gramEnd"/>
      <w:r w:rsidRPr="367FB321" w:rsidR="367FB321">
        <w:rPr>
          <w:rFonts w:ascii="Arial" w:hAnsi="Arial" w:eastAsia="Arial" w:cs="Arial"/>
          <w:sz w:val="22"/>
          <w:szCs w:val="22"/>
        </w:rPr>
        <w:t xml:space="preserve"> she's given me concussion and broken my nose. But we love her and she loves us. So that's how we got Penny. She's just a positive bundle of joy and energy. You're not 100% well these days so she's a great friend to you. </w:t>
      </w:r>
    </w:p>
    <w:p xmlns:wp14="http://schemas.microsoft.com/office/word/2010/wordml" w:rsidP="367FB321" w14:paraId="62431CDC" wp14:textId="77777777">
      <w:pPr>
        <w:spacing w:after="0"/>
        <w:rPr>
          <w:rFonts w:ascii="Arial" w:hAnsi="Arial" w:eastAsia="Arial" w:cs="Arial"/>
        </w:rPr>
      </w:pPr>
    </w:p>
    <w:p xmlns:wp14="http://schemas.microsoft.com/office/word/2010/wordml" w:rsidP="367FB321" w14:paraId="334A3BE6"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31:47</w:t>
      </w:r>
    </w:p>
    <w:p xmlns:wp14="http://schemas.microsoft.com/office/word/2010/wordml" w:rsidP="367FB321" w14:paraId="0EEC929B"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She's a great friend to me, yes. </w:t>
      </w:r>
    </w:p>
    <w:p xmlns:wp14="http://schemas.microsoft.com/office/word/2010/wordml" w:rsidP="367FB321" w14:paraId="49E398E2" wp14:textId="77777777">
      <w:pPr>
        <w:spacing w:after="0"/>
        <w:rPr>
          <w:rFonts w:ascii="Arial" w:hAnsi="Arial" w:eastAsia="Arial" w:cs="Arial"/>
        </w:rPr>
      </w:pPr>
    </w:p>
    <w:p xmlns:wp14="http://schemas.microsoft.com/office/word/2010/wordml" w:rsidP="367FB321" w14:paraId="43C64486"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31:49</w:t>
      </w:r>
    </w:p>
    <w:p xmlns:wp14="http://schemas.microsoft.com/office/word/2010/wordml" w:rsidP="367FB321" w14:paraId="0D5E1648"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Well, the house is always filthy. I'm always having to clean it, always having to brush her, but when she went into hospital for the day, the house was clean and quiet and I thought, I can't stand this. </w:t>
      </w:r>
    </w:p>
    <w:p xmlns:wp14="http://schemas.microsoft.com/office/word/2010/wordml" w:rsidP="367FB321" w14:paraId="16287F21" wp14:textId="77777777">
      <w:pPr>
        <w:spacing w:after="0"/>
        <w:rPr>
          <w:rFonts w:ascii="Arial" w:hAnsi="Arial" w:eastAsia="Arial" w:cs="Arial"/>
        </w:rPr>
      </w:pPr>
    </w:p>
    <w:p xmlns:wp14="http://schemas.microsoft.com/office/word/2010/wordml" w:rsidP="367FB321" w14:paraId="6D479DB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31:57</w:t>
      </w:r>
    </w:p>
    <w:p xmlns:wp14="http://schemas.microsoft.com/office/word/2010/wordml" w:rsidP="367FB321" w14:paraId="27BADFF3" wp14:textId="77777777">
      <w:pPr>
        <w:spacing w:after="0"/>
        <w:rPr>
          <w:rFonts w:ascii="Arial" w:hAnsi="Arial" w:eastAsia="Arial" w:cs="Arial"/>
          <w:sz w:val="22"/>
          <w:szCs w:val="22"/>
        </w:rPr>
      </w:pPr>
      <w:r w:rsidRPr="367FB321" w:rsidR="367FB321">
        <w:rPr>
          <w:rFonts w:ascii="Arial" w:hAnsi="Arial" w:eastAsia="Arial" w:cs="Arial"/>
          <w:sz w:val="22"/>
          <w:szCs w:val="22"/>
        </w:rPr>
        <w:t>She's the most wonderful job. Just a wonderful dog. The best wonderful God.</w:t>
      </w:r>
    </w:p>
    <w:p xmlns:wp14="http://schemas.microsoft.com/office/word/2010/wordml" w:rsidP="367FB321" w14:paraId="5BE93A62" wp14:textId="77777777">
      <w:pPr>
        <w:spacing w:after="0"/>
        <w:rPr>
          <w:rFonts w:ascii="Arial" w:hAnsi="Arial" w:eastAsia="Arial" w:cs="Arial"/>
        </w:rPr>
      </w:pPr>
    </w:p>
    <w:p xmlns:wp14="http://schemas.microsoft.com/office/word/2010/wordml" w:rsidP="367FB321" w14:paraId="77AF76B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32:10</w:t>
      </w:r>
    </w:p>
    <w:p xmlns:wp14="http://schemas.microsoft.com/office/word/2010/wordml" w:rsidP="367FB321" w14:paraId="78FA1941"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Yeah, he's been a good boy. </w:t>
      </w:r>
    </w:p>
    <w:p xmlns:wp14="http://schemas.microsoft.com/office/word/2010/wordml" w:rsidP="367FB321" w14:paraId="384BA73E" wp14:textId="77777777">
      <w:pPr>
        <w:spacing w:after="0"/>
        <w:rPr>
          <w:rFonts w:ascii="Arial" w:hAnsi="Arial" w:eastAsia="Arial" w:cs="Arial"/>
        </w:rPr>
      </w:pPr>
    </w:p>
    <w:p xmlns:wp14="http://schemas.microsoft.com/office/word/2010/wordml" w:rsidP="367FB321" w14:paraId="2D1E229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32:12</w:t>
      </w:r>
    </w:p>
    <w:p xmlns:wp14="http://schemas.microsoft.com/office/word/2010/wordml" w:rsidP="367FB321" w14:paraId="055F35C0"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He loves he loves. Yeah, he loves life actually he's </w:t>
      </w:r>
      <w:proofErr w:type="spellStart"/>
      <w:r w:rsidRPr="367FB321" w:rsidR="367FB321">
        <w:rPr>
          <w:rFonts w:ascii="Arial" w:hAnsi="Arial" w:eastAsia="Arial" w:cs="Arial"/>
          <w:sz w:val="22"/>
          <w:szCs w:val="22"/>
        </w:rPr>
        <w:t>he's</w:t>
      </w:r>
      <w:proofErr w:type="spellEnd"/>
      <w:r w:rsidRPr="367FB321" w:rsidR="367FB321">
        <w:rPr>
          <w:rFonts w:ascii="Arial" w:hAnsi="Arial" w:eastAsia="Arial" w:cs="Arial"/>
          <w:sz w:val="22"/>
          <w:szCs w:val="22"/>
        </w:rPr>
        <w:t xml:space="preserve"> a really good dog. Yeah.</w:t>
      </w:r>
    </w:p>
    <w:p xmlns:wp14="http://schemas.microsoft.com/office/word/2010/wordml" w:rsidP="367FB321" w14:paraId="34B3F2EB" wp14:textId="77777777">
      <w:pPr>
        <w:spacing w:after="0"/>
        <w:rPr>
          <w:rFonts w:ascii="Arial" w:hAnsi="Arial" w:eastAsia="Arial" w:cs="Arial"/>
        </w:rPr>
      </w:pPr>
    </w:p>
    <w:p xmlns:wp14="http://schemas.microsoft.com/office/word/2010/wordml" w:rsidP="367FB321" w14:paraId="1936D3A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32:18</w:t>
      </w:r>
    </w:p>
    <w:p xmlns:wp14="http://schemas.microsoft.com/office/word/2010/wordml" w:rsidP="367FB321" w14:paraId="73AFF37E" wp14:textId="77777777">
      <w:pPr>
        <w:spacing w:after="0"/>
        <w:rPr>
          <w:rFonts w:ascii="Arial" w:hAnsi="Arial" w:eastAsia="Arial" w:cs="Arial"/>
          <w:sz w:val="22"/>
          <w:szCs w:val="22"/>
        </w:rPr>
      </w:pPr>
      <w:r w:rsidRPr="367FB321" w:rsidR="367FB321">
        <w:rPr>
          <w:rFonts w:ascii="Arial" w:hAnsi="Arial" w:eastAsia="Arial" w:cs="Arial"/>
          <w:sz w:val="22"/>
          <w:szCs w:val="22"/>
        </w:rPr>
        <w:t>I've met very good friends, thanks to just us all having dogs and getting to know each other.</w:t>
      </w:r>
    </w:p>
    <w:p xmlns:wp14="http://schemas.microsoft.com/office/word/2010/wordml" w:rsidP="367FB321" w14:paraId="7D34F5C7" wp14:textId="77777777">
      <w:pPr>
        <w:spacing w:after="0"/>
        <w:rPr>
          <w:rFonts w:ascii="Arial" w:hAnsi="Arial" w:eastAsia="Arial" w:cs="Arial"/>
        </w:rPr>
      </w:pPr>
    </w:p>
    <w:p xmlns:wp14="http://schemas.microsoft.com/office/word/2010/wordml" w:rsidP="367FB321" w14:paraId="3AAFFFB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32:23</w:t>
      </w:r>
    </w:p>
    <w:p xmlns:wp14="http://schemas.microsoft.com/office/word/2010/wordml" w:rsidP="367FB321" w14:paraId="0EA3CD78" wp14:textId="77777777">
      <w:pPr>
        <w:spacing w:after="0"/>
        <w:rPr>
          <w:rFonts w:ascii="Arial" w:hAnsi="Arial" w:eastAsia="Arial" w:cs="Arial"/>
          <w:sz w:val="22"/>
          <w:szCs w:val="22"/>
        </w:rPr>
      </w:pPr>
      <w:r w:rsidRPr="367FB321" w:rsidR="367FB321">
        <w:rPr>
          <w:rFonts w:ascii="Arial" w:hAnsi="Arial" w:eastAsia="Arial" w:cs="Arial"/>
          <w:sz w:val="22"/>
          <w:szCs w:val="22"/>
        </w:rPr>
        <w:t>Our constant friendship and companionship to the extreme 24 hours a day, seven days a week.</w:t>
      </w:r>
    </w:p>
    <w:p xmlns:wp14="http://schemas.microsoft.com/office/word/2010/wordml" w:rsidP="367FB321" w14:paraId="0B4020A7" wp14:textId="77777777">
      <w:pPr>
        <w:spacing w:after="0"/>
        <w:rPr>
          <w:rFonts w:ascii="Arial" w:hAnsi="Arial" w:eastAsia="Arial" w:cs="Arial"/>
        </w:rPr>
      </w:pPr>
    </w:p>
    <w:p xmlns:wp14="http://schemas.microsoft.com/office/word/2010/wordml" w:rsidP="367FB321" w14:paraId="6173A82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32:29</w:t>
      </w:r>
    </w:p>
    <w:p xmlns:wp14="http://schemas.microsoft.com/office/word/2010/wordml" w:rsidP="367FB321" w14:paraId="2F520F6C"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And I don't know what we would talk about if we didn't have a dog because he takes up about 90% of our conversation throughout the day. </w:t>
      </w:r>
    </w:p>
    <w:p xmlns:wp14="http://schemas.microsoft.com/office/word/2010/wordml" w:rsidP="367FB321" w14:paraId="1D7B270A" wp14:textId="77777777">
      <w:pPr>
        <w:spacing w:after="0"/>
        <w:rPr>
          <w:rFonts w:ascii="Arial" w:hAnsi="Arial" w:eastAsia="Arial" w:cs="Arial"/>
        </w:rPr>
      </w:pPr>
    </w:p>
    <w:p xmlns:wp14="http://schemas.microsoft.com/office/word/2010/wordml" w:rsidP="367FB321" w14:paraId="3225009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32:37</w:t>
      </w:r>
    </w:p>
    <w:p xmlns:wp14="http://schemas.microsoft.com/office/word/2010/wordml" w:rsidP="367FB321" w14:paraId="5B17B9E1" wp14:textId="77777777">
      <w:pPr>
        <w:spacing w:after="0"/>
        <w:rPr>
          <w:rFonts w:ascii="Arial" w:hAnsi="Arial" w:eastAsia="Arial" w:cs="Arial"/>
          <w:sz w:val="22"/>
          <w:szCs w:val="22"/>
        </w:rPr>
      </w:pPr>
      <w:proofErr w:type="gramStart"/>
      <w:r w:rsidRPr="367FB321" w:rsidR="367FB321">
        <w:rPr>
          <w:rFonts w:ascii="Arial" w:hAnsi="Arial" w:eastAsia="Arial" w:cs="Arial"/>
          <w:sz w:val="22"/>
          <w:szCs w:val="22"/>
        </w:rPr>
        <w:t>Well</w:t>
      </w:r>
      <w:proofErr w:type="gramEnd"/>
      <w:r w:rsidRPr="367FB321" w:rsidR="367FB321">
        <w:rPr>
          <w:rFonts w:ascii="Arial" w:hAnsi="Arial" w:eastAsia="Arial" w:cs="Arial"/>
          <w:sz w:val="22"/>
          <w:szCs w:val="22"/>
        </w:rPr>
        <w:t xml:space="preserve"> everyone says dogs are good for the soul, aren't they? And I do believe that. She's amazing.</w:t>
      </w:r>
    </w:p>
    <w:p xmlns:wp14="http://schemas.microsoft.com/office/word/2010/wordml" w:rsidP="367FB321" w14:paraId="4F904CB7" wp14:textId="77777777">
      <w:pPr>
        <w:spacing w:after="0"/>
        <w:rPr>
          <w:rFonts w:ascii="Arial" w:hAnsi="Arial" w:eastAsia="Arial" w:cs="Arial"/>
        </w:rPr>
      </w:pPr>
    </w:p>
    <w:p xmlns:wp14="http://schemas.microsoft.com/office/word/2010/wordml" w:rsidP="367FB321" w14:paraId="716E4B4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32:41</w:t>
      </w:r>
    </w:p>
    <w:p xmlns:wp14="http://schemas.microsoft.com/office/word/2010/wordml" w:rsidP="367FB321" w14:paraId="29D0273F"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She is absolutely lovely. Fantastic, she is. </w:t>
      </w:r>
    </w:p>
    <w:p xmlns:wp14="http://schemas.microsoft.com/office/word/2010/wordml" w:rsidP="367FB321" w14:paraId="06971CD3" wp14:textId="77777777">
      <w:pPr>
        <w:spacing w:after="0"/>
        <w:rPr>
          <w:rFonts w:ascii="Arial" w:hAnsi="Arial" w:eastAsia="Arial" w:cs="Arial"/>
        </w:rPr>
      </w:pPr>
    </w:p>
    <w:p xmlns:wp14="http://schemas.microsoft.com/office/word/2010/wordml" w:rsidP="367FB321" w14:paraId="1394137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32:46</w:t>
      </w:r>
    </w:p>
    <w:p xmlns:wp14="http://schemas.microsoft.com/office/word/2010/wordml" w:rsidP="367FB321" w14:paraId="04A2C80F" wp14:textId="31111B66">
      <w:pPr>
        <w:spacing w:after="0"/>
        <w:rPr>
          <w:rFonts w:ascii="Arial" w:hAnsi="Arial" w:eastAsia="Arial" w:cs="Arial"/>
          <w:sz w:val="22"/>
          <w:szCs w:val="22"/>
        </w:rPr>
      </w:pPr>
      <w:r w:rsidRPr="367FB321" w:rsidR="367FB321">
        <w:rPr>
          <w:rFonts w:ascii="Arial" w:hAnsi="Arial" w:eastAsia="Arial" w:cs="Arial"/>
          <w:sz w:val="22"/>
          <w:szCs w:val="22"/>
        </w:rPr>
        <w:t xml:space="preserve">He teaches me a lot of patience and kindness. Probably. You know, because </w:t>
      </w:r>
      <w:proofErr w:type="spellStart"/>
      <w:r w:rsidRPr="367FB321" w:rsidR="3B435D74">
        <w:rPr>
          <w:rFonts w:ascii="Arial" w:hAnsi="Arial" w:eastAsia="Arial" w:cs="Arial"/>
          <w:sz w:val="22"/>
          <w:szCs w:val="22"/>
        </w:rPr>
        <w:t>tahts</w:t>
      </w:r>
      <w:proofErr w:type="spellEnd"/>
      <w:r w:rsidRPr="367FB321" w:rsidR="3B435D74">
        <w:rPr>
          <w:rFonts w:ascii="Arial" w:hAnsi="Arial" w:eastAsia="Arial" w:cs="Arial"/>
          <w:sz w:val="22"/>
          <w:szCs w:val="22"/>
        </w:rPr>
        <w:t xml:space="preserve"> the way you</w:t>
      </w:r>
      <w:r w:rsidRPr="367FB321" w:rsidR="367FB321">
        <w:rPr>
          <w:rFonts w:ascii="Arial" w:hAnsi="Arial" w:eastAsia="Arial" w:cs="Arial"/>
          <w:sz w:val="22"/>
          <w:szCs w:val="22"/>
        </w:rPr>
        <w:t xml:space="preserve"> have to be with them. I'm not sure what I teach him, really. Yeah, I certainly learned from the experience of having a dog.</w:t>
      </w:r>
    </w:p>
    <w:p xmlns:wp14="http://schemas.microsoft.com/office/word/2010/wordml" w:rsidP="367FB321" w14:paraId="2A1F701D" wp14:textId="77777777">
      <w:pPr>
        <w:spacing w:after="0"/>
        <w:rPr>
          <w:rFonts w:ascii="Arial" w:hAnsi="Arial" w:eastAsia="Arial" w:cs="Arial"/>
        </w:rPr>
      </w:pPr>
    </w:p>
    <w:p xmlns:wp14="http://schemas.microsoft.com/office/word/2010/wordml" w:rsidP="367FB321" w14:paraId="509940B6"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33:00</w:t>
      </w:r>
    </w:p>
    <w:p xmlns:wp14="http://schemas.microsoft.com/office/word/2010/wordml" w:rsidP="367FB321" w14:paraId="59F0C467" wp14:textId="77777777">
      <w:pPr>
        <w:spacing w:after="0"/>
        <w:rPr>
          <w:rFonts w:ascii="Arial" w:hAnsi="Arial" w:eastAsia="Arial" w:cs="Arial"/>
          <w:sz w:val="22"/>
          <w:szCs w:val="22"/>
        </w:rPr>
      </w:pPr>
      <w:r w:rsidRPr="367FB321" w:rsidR="367FB321">
        <w:rPr>
          <w:rFonts w:ascii="Arial" w:hAnsi="Arial" w:eastAsia="Arial" w:cs="Arial"/>
          <w:sz w:val="22"/>
          <w:szCs w:val="22"/>
        </w:rPr>
        <w:t>These have brought me and my son much closer now because it's a reason that we have to be happy. I think like, he saved my life.</w:t>
      </w:r>
    </w:p>
    <w:p xmlns:wp14="http://schemas.microsoft.com/office/word/2010/wordml" w:rsidP="367FB321" w14:paraId="03EFCA41" wp14:textId="77777777">
      <w:pPr>
        <w:spacing w:after="0"/>
        <w:rPr>
          <w:rFonts w:ascii="Arial" w:hAnsi="Arial" w:eastAsia="Arial" w:cs="Arial"/>
        </w:rPr>
      </w:pPr>
    </w:p>
    <w:p xmlns:wp14="http://schemas.microsoft.com/office/word/2010/wordml" w:rsidP="367FB321" w14:paraId="4FCD3D83"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33:08</w:t>
      </w:r>
    </w:p>
    <w:p xmlns:wp14="http://schemas.microsoft.com/office/word/2010/wordml" w:rsidP="367FB321" w14:paraId="18EB070A" wp14:textId="19E8C844">
      <w:pPr>
        <w:spacing w:after="0"/>
        <w:rPr>
          <w:rFonts w:ascii="Arial" w:hAnsi="Arial" w:eastAsia="Arial" w:cs="Arial"/>
          <w:sz w:val="22"/>
          <w:szCs w:val="22"/>
        </w:rPr>
      </w:pPr>
      <w:r w:rsidRPr="367FB321" w:rsidR="367FB321">
        <w:rPr>
          <w:rFonts w:ascii="Arial" w:hAnsi="Arial" w:eastAsia="Arial" w:cs="Arial"/>
          <w:sz w:val="22"/>
          <w:szCs w:val="22"/>
        </w:rPr>
        <w:t xml:space="preserve">When I </w:t>
      </w:r>
      <w:r w:rsidRPr="367FB321" w:rsidR="053E4280">
        <w:rPr>
          <w:rFonts w:ascii="Arial" w:hAnsi="Arial" w:eastAsia="Arial" w:cs="Arial"/>
          <w:sz w:val="22"/>
          <w:szCs w:val="22"/>
        </w:rPr>
        <w:t>was</w:t>
      </w:r>
      <w:r w:rsidRPr="367FB321" w:rsidR="367FB321">
        <w:rPr>
          <w:rFonts w:ascii="Arial" w:hAnsi="Arial" w:eastAsia="Arial" w:cs="Arial"/>
          <w:sz w:val="22"/>
          <w:szCs w:val="22"/>
        </w:rPr>
        <w:t xml:space="preserve"> </w:t>
      </w:r>
      <w:r w:rsidRPr="367FB321" w:rsidR="2FB1A68E">
        <w:rPr>
          <w:rFonts w:ascii="Arial" w:hAnsi="Arial" w:eastAsia="Arial" w:cs="Arial"/>
          <w:sz w:val="22"/>
          <w:szCs w:val="22"/>
        </w:rPr>
        <w:t>ill</w:t>
      </w:r>
      <w:r w:rsidRPr="367FB321" w:rsidR="367FB321">
        <w:rPr>
          <w:rFonts w:ascii="Arial" w:hAnsi="Arial" w:eastAsia="Arial" w:cs="Arial"/>
          <w:sz w:val="22"/>
          <w:szCs w:val="22"/>
        </w:rPr>
        <w:t xml:space="preserve"> a few years ago, he was the one that was there beside me</w:t>
      </w:r>
      <w:r w:rsidRPr="367FB321" w:rsidR="52E4C1DC">
        <w:rPr>
          <w:rFonts w:ascii="Arial" w:hAnsi="Arial" w:eastAsia="Arial" w:cs="Arial"/>
          <w:sz w:val="22"/>
          <w:szCs w:val="22"/>
        </w:rPr>
        <w:t>,</w:t>
      </w:r>
      <w:r w:rsidRPr="367FB321" w:rsidR="367FB321">
        <w:rPr>
          <w:rFonts w:ascii="Arial" w:hAnsi="Arial" w:eastAsia="Arial" w:cs="Arial"/>
          <w:sz w:val="22"/>
          <w:szCs w:val="22"/>
        </w:rPr>
        <w:t xml:space="preserve"> sitting beside me watch</w:t>
      </w:r>
      <w:r w:rsidRPr="367FB321" w:rsidR="220356A6">
        <w:rPr>
          <w:rFonts w:ascii="Arial" w:hAnsi="Arial" w:eastAsia="Arial" w:cs="Arial"/>
          <w:sz w:val="22"/>
          <w:szCs w:val="22"/>
        </w:rPr>
        <w:t>ing</w:t>
      </w:r>
      <w:r w:rsidRPr="367FB321" w:rsidR="367FB321">
        <w:rPr>
          <w:rFonts w:ascii="Arial" w:hAnsi="Arial" w:eastAsia="Arial" w:cs="Arial"/>
          <w:sz w:val="22"/>
          <w:szCs w:val="22"/>
        </w:rPr>
        <w:t xml:space="preserve">, he was there for me all the time. And they're </w:t>
      </w:r>
      <w:proofErr w:type="spellStart"/>
      <w:r w:rsidRPr="367FB321" w:rsidR="367FB321">
        <w:rPr>
          <w:rFonts w:ascii="Arial" w:hAnsi="Arial" w:eastAsia="Arial" w:cs="Arial"/>
          <w:sz w:val="22"/>
          <w:szCs w:val="22"/>
        </w:rPr>
        <w:t>they're</w:t>
      </w:r>
      <w:proofErr w:type="spellEnd"/>
      <w:r w:rsidRPr="367FB321" w:rsidR="2645C7C2">
        <w:rPr>
          <w:rFonts w:ascii="Arial" w:hAnsi="Arial" w:eastAsia="Arial" w:cs="Arial"/>
          <w:sz w:val="22"/>
          <w:szCs w:val="22"/>
        </w:rPr>
        <w:t xml:space="preserve">, </w:t>
      </w:r>
      <w:r w:rsidRPr="367FB321" w:rsidR="367FB321">
        <w:rPr>
          <w:rFonts w:ascii="Arial" w:hAnsi="Arial" w:eastAsia="Arial" w:cs="Arial"/>
          <w:sz w:val="22"/>
          <w:szCs w:val="22"/>
        </w:rPr>
        <w:t xml:space="preserve">always happy, always wagging tails. </w:t>
      </w:r>
    </w:p>
    <w:p xmlns:wp14="http://schemas.microsoft.com/office/word/2010/wordml" w:rsidP="367FB321" w14:paraId="5F96A722" wp14:textId="77777777">
      <w:pPr>
        <w:spacing w:after="0"/>
        <w:rPr>
          <w:rFonts w:ascii="Arial" w:hAnsi="Arial" w:eastAsia="Arial" w:cs="Arial"/>
        </w:rPr>
      </w:pPr>
    </w:p>
    <w:p xmlns:wp14="http://schemas.microsoft.com/office/word/2010/wordml" w:rsidP="367FB321" w14:paraId="3F7916EB"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33:20</w:t>
      </w:r>
    </w:p>
    <w:p xmlns:wp14="http://schemas.microsoft.com/office/word/2010/wordml" w:rsidP="367FB321" w14:paraId="6064E98B" wp14:textId="77777777">
      <w:pPr>
        <w:spacing w:after="0"/>
        <w:rPr>
          <w:rFonts w:ascii="Arial" w:hAnsi="Arial" w:eastAsia="Arial" w:cs="Arial"/>
          <w:sz w:val="22"/>
          <w:szCs w:val="22"/>
        </w:rPr>
      </w:pPr>
      <w:r w:rsidRPr="367FB321" w:rsidR="367FB321">
        <w:rPr>
          <w:rFonts w:ascii="Arial" w:hAnsi="Arial" w:eastAsia="Arial" w:cs="Arial"/>
          <w:sz w:val="22"/>
          <w:szCs w:val="22"/>
        </w:rPr>
        <w:t>Unconditional love. I absolutely adore them.</w:t>
      </w:r>
    </w:p>
    <w:p xmlns:wp14="http://schemas.microsoft.com/office/word/2010/wordml" w:rsidP="367FB321" w14:paraId="5B95CD12" wp14:textId="77777777">
      <w:pPr>
        <w:spacing w:after="0"/>
        <w:rPr>
          <w:rFonts w:ascii="Arial" w:hAnsi="Arial" w:eastAsia="Arial" w:cs="Arial"/>
        </w:rPr>
      </w:pPr>
    </w:p>
    <w:p xmlns:wp14="http://schemas.microsoft.com/office/word/2010/wordml" w:rsidP="367FB321" w14:paraId="4CD8B5A7"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33:23</w:t>
      </w:r>
    </w:p>
    <w:p xmlns:wp14="http://schemas.microsoft.com/office/word/2010/wordml" w:rsidP="367FB321" w14:paraId="0359F1C5" wp14:textId="39B8338C">
      <w:pPr>
        <w:spacing w:after="0"/>
        <w:rPr>
          <w:rFonts w:ascii="Arial" w:hAnsi="Arial" w:eastAsia="Arial" w:cs="Arial"/>
          <w:sz w:val="22"/>
          <w:szCs w:val="22"/>
        </w:rPr>
      </w:pPr>
      <w:r w:rsidRPr="367FB321" w:rsidR="367FB321">
        <w:rPr>
          <w:rFonts w:ascii="Arial" w:hAnsi="Arial" w:eastAsia="Arial" w:cs="Arial"/>
          <w:sz w:val="22"/>
          <w:szCs w:val="22"/>
        </w:rPr>
        <w:t xml:space="preserve">If I didn't have a dog, I wouldn't get out of bed in the morning. </w:t>
      </w:r>
    </w:p>
    <w:p xmlns:wp14="http://schemas.microsoft.com/office/word/2010/wordml" w:rsidP="367FB321" w14:paraId="155B32EF" wp14:textId="5CBF6666">
      <w:pPr>
        <w:spacing w:after="0"/>
        <w:rPr>
          <w:rFonts w:ascii="Arial" w:hAnsi="Arial" w:eastAsia="Arial" w:cs="Arial"/>
          <w:sz w:val="22"/>
          <w:szCs w:val="22"/>
        </w:rPr>
      </w:pPr>
    </w:p>
    <w:p xmlns:wp14="http://schemas.microsoft.com/office/word/2010/wordml" w:rsidP="367FB321" w14:paraId="688958EA" wp14:textId="63DFA0DB">
      <w:pPr>
        <w:spacing w:after="0"/>
        <w:rPr>
          <w:rFonts w:ascii="Arial" w:hAnsi="Arial" w:eastAsia="Arial" w:cs="Arial"/>
          <w:sz w:val="22"/>
          <w:szCs w:val="22"/>
        </w:rPr>
      </w:pPr>
      <w:r w:rsidRPr="367FB321" w:rsidR="367FB321">
        <w:rPr>
          <w:rFonts w:ascii="Arial" w:hAnsi="Arial" w:eastAsia="Arial" w:cs="Arial"/>
          <w:sz w:val="22"/>
          <w:szCs w:val="22"/>
        </w:rPr>
        <w:t xml:space="preserve">They only ever enhance your life. Yeah. He's really helped me honestly. </w:t>
      </w:r>
    </w:p>
    <w:p xmlns:wp14="http://schemas.microsoft.com/office/word/2010/wordml" w:rsidP="367FB321" w14:paraId="5220BBB2" wp14:textId="77777777">
      <w:pPr>
        <w:spacing w:after="0"/>
        <w:rPr>
          <w:rFonts w:ascii="Arial" w:hAnsi="Arial" w:eastAsia="Arial" w:cs="Arial"/>
        </w:rPr>
      </w:pPr>
    </w:p>
    <w:p xmlns:wp14="http://schemas.microsoft.com/office/word/2010/wordml" w:rsidP="367FB321" w14:paraId="6B32A570"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33:32</w:t>
      </w:r>
    </w:p>
    <w:p xmlns:wp14="http://schemas.microsoft.com/office/word/2010/wordml" w:rsidP="367FB321" w14:paraId="012BF9A1"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He </w:t>
      </w:r>
      <w:proofErr w:type="gramStart"/>
      <w:r w:rsidRPr="367FB321" w:rsidR="367FB321">
        <w:rPr>
          <w:rFonts w:ascii="Arial" w:hAnsi="Arial" w:eastAsia="Arial" w:cs="Arial"/>
          <w:sz w:val="22"/>
          <w:szCs w:val="22"/>
        </w:rPr>
        <w:t>sort</w:t>
      </w:r>
      <w:proofErr w:type="gramEnd"/>
      <w:r w:rsidRPr="367FB321" w:rsidR="367FB321">
        <w:rPr>
          <w:rFonts w:ascii="Arial" w:hAnsi="Arial" w:eastAsia="Arial" w:cs="Arial"/>
          <w:sz w:val="22"/>
          <w:szCs w:val="22"/>
        </w:rPr>
        <w:t xml:space="preserve"> of saved me to be honest. </w:t>
      </w:r>
    </w:p>
    <w:p xmlns:wp14="http://schemas.microsoft.com/office/word/2010/wordml" w:rsidP="367FB321" w14:paraId="13CB595B" wp14:textId="77777777">
      <w:pPr>
        <w:spacing w:after="0"/>
        <w:rPr>
          <w:rFonts w:ascii="Arial" w:hAnsi="Arial" w:eastAsia="Arial" w:cs="Arial"/>
        </w:rPr>
      </w:pPr>
    </w:p>
    <w:p xmlns:wp14="http://schemas.microsoft.com/office/word/2010/wordml" w:rsidP="367FB321" w14:paraId="7EE29955"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33:34</w:t>
      </w:r>
    </w:p>
    <w:p xmlns:wp14="http://schemas.microsoft.com/office/word/2010/wordml" w:rsidP="367FB321" w14:paraId="3B33B5B6"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Oh, they're just great company. They're very loyal. They're your best friends. Really. I know you've got friends, but they are like really loyal. You know, they never let you down. </w:t>
      </w:r>
    </w:p>
    <w:p xmlns:wp14="http://schemas.microsoft.com/office/word/2010/wordml" w:rsidP="367FB321" w14:paraId="6D9C8D39" wp14:textId="77777777">
      <w:pPr>
        <w:spacing w:after="0"/>
        <w:rPr>
          <w:rFonts w:ascii="Arial" w:hAnsi="Arial" w:eastAsia="Arial" w:cs="Arial"/>
        </w:rPr>
      </w:pPr>
    </w:p>
    <w:p xmlns:wp14="http://schemas.microsoft.com/office/word/2010/wordml" w:rsidP="367FB321" w14:paraId="6FC8B539"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33:44</w:t>
      </w:r>
    </w:p>
    <w:p xmlns:wp14="http://schemas.microsoft.com/office/word/2010/wordml" w:rsidP="367FB321" w14:paraId="09A07410" wp14:textId="77777777">
      <w:pPr>
        <w:spacing w:after="0"/>
        <w:rPr>
          <w:rFonts w:ascii="Arial" w:hAnsi="Arial" w:eastAsia="Arial" w:cs="Arial"/>
          <w:sz w:val="22"/>
          <w:szCs w:val="22"/>
        </w:rPr>
      </w:pPr>
      <w:r w:rsidRPr="367FB321" w:rsidR="367FB321">
        <w:rPr>
          <w:rFonts w:ascii="Arial" w:hAnsi="Arial" w:eastAsia="Arial" w:cs="Arial"/>
          <w:sz w:val="22"/>
          <w:szCs w:val="22"/>
        </w:rPr>
        <w:t xml:space="preserve">And it's real relationship with her. </w:t>
      </w:r>
    </w:p>
    <w:p xmlns:wp14="http://schemas.microsoft.com/office/word/2010/wordml" w:rsidP="367FB321" w14:paraId="675E05EE" wp14:textId="77777777">
      <w:pPr>
        <w:spacing w:after="0"/>
        <w:rPr>
          <w:rFonts w:ascii="Arial" w:hAnsi="Arial" w:eastAsia="Arial" w:cs="Arial"/>
        </w:rPr>
      </w:pPr>
    </w:p>
    <w:p xmlns:wp14="http://schemas.microsoft.com/office/word/2010/wordml" w:rsidP="367FB321" w14:paraId="30D4CF6E"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33:47</w:t>
      </w:r>
    </w:p>
    <w:p xmlns:wp14="http://schemas.microsoft.com/office/word/2010/wordml" w:rsidP="367FB321" w14:paraId="5C76100B" wp14:textId="4CEB1337">
      <w:pPr>
        <w:spacing w:after="0"/>
        <w:rPr>
          <w:rFonts w:ascii="Arial" w:hAnsi="Arial" w:eastAsia="Arial" w:cs="Arial"/>
          <w:sz w:val="22"/>
          <w:szCs w:val="22"/>
        </w:rPr>
      </w:pPr>
      <w:r w:rsidRPr="367FB321" w:rsidR="367FB321">
        <w:rPr>
          <w:rFonts w:ascii="Arial" w:hAnsi="Arial" w:eastAsia="Arial" w:cs="Arial"/>
          <w:sz w:val="22"/>
          <w:szCs w:val="22"/>
        </w:rPr>
        <w:t xml:space="preserve">I think dogs is one of the best friends and that's the one that can love me unconditionally. We love her </w:t>
      </w:r>
      <w:proofErr w:type="spellStart"/>
      <w:r w:rsidRPr="367FB321" w:rsidR="558A5477">
        <w:rPr>
          <w:rFonts w:ascii="Arial" w:hAnsi="Arial" w:eastAsia="Arial" w:cs="Arial"/>
          <w:sz w:val="22"/>
          <w:szCs w:val="22"/>
        </w:rPr>
        <w:t>shes</w:t>
      </w:r>
      <w:proofErr w:type="spellEnd"/>
      <w:r w:rsidRPr="367FB321" w:rsidR="558A5477">
        <w:rPr>
          <w:rFonts w:ascii="Arial" w:hAnsi="Arial" w:eastAsia="Arial" w:cs="Arial"/>
          <w:sz w:val="22"/>
          <w:szCs w:val="22"/>
        </w:rPr>
        <w:t xml:space="preserve"> an </w:t>
      </w:r>
      <w:r w:rsidRPr="367FB321" w:rsidR="367FB321">
        <w:rPr>
          <w:rFonts w:ascii="Arial" w:hAnsi="Arial" w:eastAsia="Arial" w:cs="Arial"/>
          <w:sz w:val="22"/>
          <w:szCs w:val="22"/>
        </w:rPr>
        <w:t>amazing dog.</w:t>
      </w:r>
    </w:p>
    <w:p xmlns:wp14="http://schemas.microsoft.com/office/word/2010/wordml" w:rsidP="367FB321" w14:paraId="2FC17F8B" wp14:textId="77777777">
      <w:pPr>
        <w:spacing w:after="0"/>
        <w:rPr>
          <w:rFonts w:ascii="Arial" w:hAnsi="Arial" w:eastAsia="Arial" w:cs="Arial"/>
        </w:rPr>
      </w:pPr>
    </w:p>
    <w:p xmlns:wp14="http://schemas.microsoft.com/office/word/2010/wordml" w:rsidP="367FB321" w14:paraId="5E1AFD44"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33:56</w:t>
      </w:r>
    </w:p>
    <w:p xmlns:wp14="http://schemas.microsoft.com/office/word/2010/wordml" w:rsidP="367FB321" w14:paraId="0F4C5685" wp14:textId="72A2F1B7">
      <w:pPr>
        <w:spacing w:after="0"/>
        <w:rPr>
          <w:rFonts w:ascii="Arial" w:hAnsi="Arial" w:eastAsia="Arial" w:cs="Arial"/>
          <w:sz w:val="22"/>
          <w:szCs w:val="22"/>
        </w:rPr>
      </w:pPr>
      <w:r w:rsidRPr="367FB321" w:rsidR="367FB321">
        <w:rPr>
          <w:rFonts w:ascii="Arial" w:hAnsi="Arial" w:eastAsia="Arial" w:cs="Arial"/>
          <w:sz w:val="22"/>
          <w:szCs w:val="22"/>
        </w:rPr>
        <w:t xml:space="preserve">If you've ever had a dog, you wouldn't want to be without out a dog because of the intense friendship. </w:t>
      </w:r>
    </w:p>
    <w:p xmlns:wp14="http://schemas.microsoft.com/office/word/2010/wordml" w:rsidP="367FB321" w14:paraId="0A4F7224" wp14:textId="77777777">
      <w:pPr>
        <w:spacing w:after="0"/>
        <w:rPr>
          <w:rFonts w:ascii="Arial" w:hAnsi="Arial" w:eastAsia="Arial" w:cs="Arial"/>
        </w:rPr>
      </w:pPr>
    </w:p>
    <w:p xmlns:wp14="http://schemas.microsoft.com/office/word/2010/wordml" w:rsidP="367FB321" w14:paraId="475454F6"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34:01</w:t>
      </w:r>
    </w:p>
    <w:p xmlns:wp14="http://schemas.microsoft.com/office/word/2010/wordml" w:rsidP="367FB321" w14:paraId="661D921F" wp14:textId="08F7F679">
      <w:pPr>
        <w:spacing w:after="0"/>
        <w:rPr>
          <w:rFonts w:ascii="Arial" w:hAnsi="Arial" w:eastAsia="Arial" w:cs="Arial"/>
          <w:sz w:val="22"/>
          <w:szCs w:val="22"/>
        </w:rPr>
      </w:pPr>
      <w:r w:rsidRPr="367FB321" w:rsidR="348498B2">
        <w:rPr>
          <w:rFonts w:ascii="Arial" w:hAnsi="Arial" w:eastAsia="Arial" w:cs="Arial"/>
          <w:sz w:val="22"/>
          <w:szCs w:val="22"/>
        </w:rPr>
        <w:t>I can’t really</w:t>
      </w:r>
      <w:r w:rsidRPr="367FB321" w:rsidR="367FB321">
        <w:rPr>
          <w:rFonts w:ascii="Arial" w:hAnsi="Arial" w:eastAsia="Arial" w:cs="Arial"/>
          <w:sz w:val="22"/>
          <w:szCs w:val="22"/>
        </w:rPr>
        <w:t xml:space="preserve"> describe </w:t>
      </w:r>
      <w:proofErr w:type="gramStart"/>
      <w:r w:rsidRPr="367FB321" w:rsidR="367FB321">
        <w:rPr>
          <w:rFonts w:ascii="Arial" w:hAnsi="Arial" w:eastAsia="Arial" w:cs="Arial"/>
          <w:sz w:val="22"/>
          <w:szCs w:val="22"/>
        </w:rPr>
        <w:t>it</w:t>
      </w:r>
      <w:r w:rsidRPr="367FB321" w:rsidR="034E9758">
        <w:rPr>
          <w:rFonts w:ascii="Arial" w:hAnsi="Arial" w:eastAsia="Arial" w:cs="Arial"/>
          <w:sz w:val="22"/>
          <w:szCs w:val="22"/>
        </w:rPr>
        <w:t>,</w:t>
      </w:r>
      <w:proofErr w:type="gramEnd"/>
      <w:r w:rsidRPr="367FB321" w:rsidR="034E9758">
        <w:rPr>
          <w:rFonts w:ascii="Arial" w:hAnsi="Arial" w:eastAsia="Arial" w:cs="Arial"/>
          <w:sz w:val="22"/>
          <w:szCs w:val="22"/>
        </w:rPr>
        <w:t xml:space="preserve"> it</w:t>
      </w:r>
      <w:r w:rsidRPr="367FB321" w:rsidR="367FB321">
        <w:rPr>
          <w:rFonts w:ascii="Arial" w:hAnsi="Arial" w:eastAsia="Arial" w:cs="Arial"/>
          <w:sz w:val="22"/>
          <w:szCs w:val="22"/>
        </w:rPr>
        <w:t xml:space="preserve"> really changed my life completely. </w:t>
      </w:r>
      <w:r w:rsidRPr="367FB321" w:rsidR="43B319BD">
        <w:rPr>
          <w:rFonts w:ascii="Arial" w:hAnsi="Arial" w:eastAsia="Arial" w:cs="Arial"/>
          <w:sz w:val="22"/>
          <w:szCs w:val="22"/>
        </w:rPr>
        <w:t>...</w:t>
      </w:r>
      <w:r w:rsidRPr="367FB321" w:rsidR="367FB321">
        <w:rPr>
          <w:rFonts w:ascii="Arial" w:hAnsi="Arial" w:eastAsia="Arial" w:cs="Arial"/>
          <w:sz w:val="22"/>
          <w:szCs w:val="22"/>
        </w:rPr>
        <w:t xml:space="preserve"> I will go too emotional.</w:t>
      </w:r>
    </w:p>
    <w:p xmlns:wp14="http://schemas.microsoft.com/office/word/2010/wordml" w:rsidP="367FB321" w14:paraId="5AE48A43" wp14:textId="77777777">
      <w:pPr>
        <w:spacing w:after="0"/>
        <w:rPr>
          <w:rFonts w:ascii="Arial" w:hAnsi="Arial" w:eastAsia="Arial" w:cs="Arial"/>
        </w:rPr>
      </w:pPr>
    </w:p>
    <w:p xmlns:wp14="http://schemas.microsoft.com/office/word/2010/wordml" w:rsidP="367FB321" w14:paraId="47F1889A"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34:09</w:t>
      </w:r>
    </w:p>
    <w:p xmlns:wp14="http://schemas.microsoft.com/office/word/2010/wordml" w:rsidP="367FB321" w14:paraId="4154B05A" wp14:textId="55CE4119">
      <w:pPr>
        <w:spacing w:after="0"/>
        <w:rPr>
          <w:rFonts w:ascii="Arial" w:hAnsi="Arial" w:eastAsia="Arial" w:cs="Arial"/>
          <w:sz w:val="22"/>
          <w:szCs w:val="22"/>
        </w:rPr>
      </w:pPr>
      <w:r w:rsidRPr="367FB321" w:rsidR="367FB321">
        <w:rPr>
          <w:rFonts w:ascii="Arial" w:hAnsi="Arial" w:eastAsia="Arial" w:cs="Arial"/>
          <w:sz w:val="22"/>
          <w:szCs w:val="22"/>
        </w:rPr>
        <w:t>Both myself and my husband never had pets before. So just that love that you have for an animal has sort of been quite overwhelming. We've never</w:t>
      </w:r>
      <w:r w:rsidRPr="367FB321" w:rsidR="56FA5107">
        <w:rPr>
          <w:rFonts w:ascii="Arial" w:hAnsi="Arial" w:eastAsia="Arial" w:cs="Arial"/>
          <w:sz w:val="22"/>
          <w:szCs w:val="22"/>
        </w:rPr>
        <w:t>,</w:t>
      </w:r>
      <w:r w:rsidRPr="367FB321" w:rsidR="367FB321">
        <w:rPr>
          <w:rFonts w:ascii="Arial" w:hAnsi="Arial" w:eastAsia="Arial" w:cs="Arial"/>
          <w:sz w:val="22"/>
          <w:szCs w:val="22"/>
        </w:rPr>
        <w:t xml:space="preserve"> we've never experienced that before. </w:t>
      </w:r>
      <w:proofErr w:type="gramStart"/>
      <w:r w:rsidRPr="367FB321" w:rsidR="367FB321">
        <w:rPr>
          <w:rFonts w:ascii="Arial" w:hAnsi="Arial" w:eastAsia="Arial" w:cs="Arial"/>
          <w:sz w:val="22"/>
          <w:szCs w:val="22"/>
        </w:rPr>
        <w:t>So</w:t>
      </w:r>
      <w:proofErr w:type="gramEnd"/>
      <w:r w:rsidRPr="367FB321" w:rsidR="367FB321">
        <w:rPr>
          <w:rFonts w:ascii="Arial" w:hAnsi="Arial" w:eastAsia="Arial" w:cs="Arial"/>
          <w:sz w:val="22"/>
          <w:szCs w:val="22"/>
        </w:rPr>
        <w:t xml:space="preserve"> I think for all of us </w:t>
      </w:r>
      <w:proofErr w:type="gramStart"/>
      <w:r w:rsidRPr="367FB321" w:rsidR="0FADE9AB">
        <w:rPr>
          <w:rFonts w:ascii="Arial" w:hAnsi="Arial" w:eastAsia="Arial" w:cs="Arial"/>
          <w:sz w:val="22"/>
          <w:szCs w:val="22"/>
        </w:rPr>
        <w:t>its</w:t>
      </w:r>
      <w:proofErr w:type="gramEnd"/>
      <w:r w:rsidRPr="367FB321" w:rsidR="0FADE9AB">
        <w:rPr>
          <w:rFonts w:ascii="Arial" w:hAnsi="Arial" w:eastAsia="Arial" w:cs="Arial"/>
          <w:sz w:val="22"/>
          <w:szCs w:val="22"/>
        </w:rPr>
        <w:t xml:space="preserve"> </w:t>
      </w:r>
      <w:proofErr w:type="gramStart"/>
      <w:r w:rsidRPr="367FB321" w:rsidR="367FB321">
        <w:rPr>
          <w:rFonts w:ascii="Arial" w:hAnsi="Arial" w:eastAsia="Arial" w:cs="Arial"/>
          <w:sz w:val="22"/>
          <w:szCs w:val="22"/>
        </w:rPr>
        <w:t>just</w:t>
      </w:r>
      <w:r w:rsidRPr="367FB321" w:rsidR="6F7C9221">
        <w:rPr>
          <w:rFonts w:ascii="Arial" w:hAnsi="Arial" w:eastAsia="Arial" w:cs="Arial"/>
          <w:sz w:val="22"/>
          <w:szCs w:val="22"/>
        </w:rPr>
        <w:t>..</w:t>
      </w:r>
      <w:proofErr w:type="gramEnd"/>
      <w:r w:rsidRPr="367FB321" w:rsidR="367FB321">
        <w:rPr>
          <w:rFonts w:ascii="Arial" w:hAnsi="Arial" w:eastAsia="Arial" w:cs="Arial"/>
          <w:sz w:val="22"/>
          <w:szCs w:val="22"/>
        </w:rPr>
        <w:t xml:space="preserve"> you </w:t>
      </w:r>
      <w:proofErr w:type="gramStart"/>
      <w:r w:rsidRPr="367FB321" w:rsidR="367FB321">
        <w:rPr>
          <w:rFonts w:ascii="Arial" w:hAnsi="Arial" w:eastAsia="Arial" w:cs="Arial"/>
          <w:sz w:val="22"/>
          <w:szCs w:val="22"/>
        </w:rPr>
        <w:t>know</w:t>
      </w:r>
      <w:r w:rsidRPr="367FB321" w:rsidR="5F1BB9E4">
        <w:rPr>
          <w:rFonts w:ascii="Arial" w:hAnsi="Arial" w:eastAsia="Arial" w:cs="Arial"/>
          <w:sz w:val="22"/>
          <w:szCs w:val="22"/>
        </w:rPr>
        <w:t>..</w:t>
      </w:r>
      <w:proofErr w:type="gramEnd"/>
      <w:r w:rsidRPr="367FB321" w:rsidR="367FB321">
        <w:rPr>
          <w:rFonts w:ascii="Arial" w:hAnsi="Arial" w:eastAsia="Arial" w:cs="Arial"/>
          <w:sz w:val="22"/>
          <w:szCs w:val="22"/>
        </w:rPr>
        <w:t xml:space="preserve"> </w:t>
      </w:r>
      <w:r w:rsidRPr="367FB321" w:rsidR="6D9817A1">
        <w:rPr>
          <w:rFonts w:ascii="Arial" w:hAnsi="Arial" w:eastAsia="Arial" w:cs="Arial"/>
          <w:sz w:val="22"/>
          <w:szCs w:val="22"/>
        </w:rPr>
        <w:t>T</w:t>
      </w:r>
      <w:r w:rsidRPr="367FB321" w:rsidR="367FB321">
        <w:rPr>
          <w:rFonts w:ascii="Arial" w:hAnsi="Arial" w:eastAsia="Arial" w:cs="Arial"/>
          <w:sz w:val="22"/>
          <w:szCs w:val="22"/>
        </w:rPr>
        <w:t>hat</w:t>
      </w:r>
      <w:r w:rsidRPr="367FB321" w:rsidR="6D9817A1">
        <w:rPr>
          <w:rFonts w:ascii="Arial" w:hAnsi="Arial" w:eastAsia="Arial" w:cs="Arial"/>
          <w:sz w:val="22"/>
          <w:szCs w:val="22"/>
        </w:rPr>
        <w:t xml:space="preserve">, </w:t>
      </w:r>
      <w:r w:rsidRPr="367FB321" w:rsidR="367FB321">
        <w:rPr>
          <w:rFonts w:ascii="Arial" w:hAnsi="Arial" w:eastAsia="Arial" w:cs="Arial"/>
          <w:sz w:val="22"/>
          <w:szCs w:val="22"/>
        </w:rPr>
        <w:t xml:space="preserve">that companionship and the love and the fun that he's bought into the family </w:t>
      </w:r>
      <w:r w:rsidRPr="367FB321" w:rsidR="5F4DA5DD">
        <w:rPr>
          <w:rFonts w:ascii="Arial" w:hAnsi="Arial" w:eastAsia="Arial" w:cs="Arial"/>
          <w:sz w:val="22"/>
          <w:szCs w:val="22"/>
        </w:rPr>
        <w:t>..</w:t>
      </w:r>
      <w:r w:rsidRPr="367FB321" w:rsidR="367FB321">
        <w:rPr>
          <w:rFonts w:ascii="Arial" w:hAnsi="Arial" w:eastAsia="Arial" w:cs="Arial"/>
          <w:sz w:val="22"/>
          <w:szCs w:val="22"/>
        </w:rPr>
        <w:t xml:space="preserve">has just been Yeah, and like I </w:t>
      </w:r>
      <w:proofErr w:type="gramStart"/>
      <w:r w:rsidRPr="367FB321" w:rsidR="367FB321">
        <w:rPr>
          <w:rFonts w:ascii="Arial" w:hAnsi="Arial" w:eastAsia="Arial" w:cs="Arial"/>
          <w:sz w:val="22"/>
          <w:szCs w:val="22"/>
        </w:rPr>
        <w:t>say</w:t>
      </w:r>
      <w:r w:rsidRPr="367FB321" w:rsidR="22C8E186">
        <w:rPr>
          <w:rFonts w:ascii="Arial" w:hAnsi="Arial" w:eastAsia="Arial" w:cs="Arial"/>
          <w:sz w:val="22"/>
          <w:szCs w:val="22"/>
        </w:rPr>
        <w:t>..</w:t>
      </w:r>
      <w:proofErr w:type="gramEnd"/>
      <w:r w:rsidRPr="367FB321" w:rsidR="367FB321">
        <w:rPr>
          <w:rFonts w:ascii="Arial" w:hAnsi="Arial" w:eastAsia="Arial" w:cs="Arial"/>
          <w:sz w:val="22"/>
          <w:szCs w:val="22"/>
        </w:rPr>
        <w:t xml:space="preserve"> just that love</w:t>
      </w:r>
      <w:r w:rsidRPr="367FB321" w:rsidR="0D7F0A36">
        <w:rPr>
          <w:rFonts w:ascii="Arial" w:hAnsi="Arial" w:eastAsia="Arial" w:cs="Arial"/>
          <w:sz w:val="22"/>
          <w:szCs w:val="22"/>
        </w:rPr>
        <w:t>,</w:t>
      </w:r>
      <w:r w:rsidRPr="367FB321" w:rsidR="367FB321">
        <w:rPr>
          <w:rFonts w:ascii="Arial" w:hAnsi="Arial" w:eastAsia="Arial" w:cs="Arial"/>
          <w:sz w:val="22"/>
          <w:szCs w:val="22"/>
        </w:rPr>
        <w:t xml:space="preserve"> it's just something different isn't </w:t>
      </w:r>
      <w:r w:rsidRPr="367FB321" w:rsidR="6ED0D490">
        <w:rPr>
          <w:rFonts w:ascii="Arial" w:hAnsi="Arial" w:eastAsia="Arial" w:cs="Arial"/>
          <w:sz w:val="22"/>
          <w:szCs w:val="22"/>
        </w:rPr>
        <w:t>it..</w:t>
      </w:r>
      <w:r w:rsidRPr="367FB321" w:rsidR="367FB321">
        <w:rPr>
          <w:rFonts w:ascii="Arial" w:hAnsi="Arial" w:eastAsia="Arial" w:cs="Arial"/>
          <w:sz w:val="22"/>
          <w:szCs w:val="22"/>
        </w:rPr>
        <w:t xml:space="preserve">and not what we were expecting at all </w:t>
      </w:r>
      <w:r w:rsidRPr="367FB321" w:rsidR="28519640">
        <w:rPr>
          <w:rFonts w:ascii="Arial" w:hAnsi="Arial" w:eastAsia="Arial" w:cs="Arial"/>
          <w:sz w:val="22"/>
          <w:szCs w:val="22"/>
        </w:rPr>
        <w:t xml:space="preserve">- </w:t>
      </w:r>
      <w:r w:rsidRPr="367FB321" w:rsidR="367FB321">
        <w:rPr>
          <w:rFonts w:ascii="Arial" w:hAnsi="Arial" w:eastAsia="Arial" w:cs="Arial"/>
          <w:sz w:val="22"/>
          <w:szCs w:val="22"/>
        </w:rPr>
        <w:t xml:space="preserve">but wonderful. </w:t>
      </w:r>
    </w:p>
    <w:p xmlns:wp14="http://schemas.microsoft.com/office/word/2010/wordml" w:rsidP="367FB321" w14:paraId="50F40DEB" wp14:textId="77777777">
      <w:pPr>
        <w:spacing w:after="0"/>
        <w:rPr>
          <w:rFonts w:ascii="Arial" w:hAnsi="Arial" w:eastAsia="Arial" w:cs="Arial"/>
        </w:rPr>
      </w:pPr>
    </w:p>
    <w:p xmlns:wp14="http://schemas.microsoft.com/office/word/2010/wordml" w:rsidP="367FB321" w14:paraId="4D518D1B"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34:38</w:t>
      </w:r>
    </w:p>
    <w:p xmlns:wp14="http://schemas.microsoft.com/office/word/2010/wordml" w:rsidP="367FB321" w14:paraId="139BD83E" wp14:textId="1F12DF22">
      <w:pPr>
        <w:spacing w:after="0"/>
        <w:rPr>
          <w:rFonts w:ascii="Arial" w:hAnsi="Arial" w:eastAsia="Arial" w:cs="Arial"/>
          <w:sz w:val="22"/>
          <w:szCs w:val="22"/>
        </w:rPr>
      </w:pPr>
      <w:r w:rsidRPr="367FB321" w:rsidR="367FB321">
        <w:rPr>
          <w:rFonts w:ascii="Arial" w:hAnsi="Arial" w:eastAsia="Arial" w:cs="Arial"/>
          <w:sz w:val="22"/>
          <w:szCs w:val="22"/>
        </w:rPr>
        <w:t>And he's been an absolute joy</w:t>
      </w:r>
      <w:r w:rsidRPr="367FB321" w:rsidR="5F9D4314">
        <w:rPr>
          <w:rFonts w:ascii="Arial" w:hAnsi="Arial" w:eastAsia="Arial" w:cs="Arial"/>
          <w:sz w:val="22"/>
          <w:szCs w:val="22"/>
        </w:rPr>
        <w:t>.</w:t>
      </w:r>
      <w:r w:rsidRPr="367FB321" w:rsidR="367FB321">
        <w:rPr>
          <w:rFonts w:ascii="Arial" w:hAnsi="Arial" w:eastAsia="Arial" w:cs="Arial"/>
          <w:sz w:val="22"/>
          <w:szCs w:val="22"/>
        </w:rPr>
        <w:t xml:space="preserve"> </w:t>
      </w:r>
      <w:r w:rsidRPr="367FB321" w:rsidR="1F973958">
        <w:rPr>
          <w:rFonts w:ascii="Arial" w:hAnsi="Arial" w:eastAsia="Arial" w:cs="Arial"/>
          <w:sz w:val="22"/>
          <w:szCs w:val="22"/>
        </w:rPr>
        <w:t>W</w:t>
      </w:r>
      <w:r w:rsidRPr="367FB321" w:rsidR="367FB321">
        <w:rPr>
          <w:rFonts w:ascii="Arial" w:hAnsi="Arial" w:eastAsia="Arial" w:cs="Arial"/>
          <w:sz w:val="22"/>
          <w:szCs w:val="22"/>
        </w:rPr>
        <w:t xml:space="preserve">e're both completely in love with him. </w:t>
      </w:r>
    </w:p>
    <w:p xmlns:wp14="http://schemas.microsoft.com/office/word/2010/wordml" w:rsidP="367FB321" w14:paraId="77A52294" wp14:textId="77777777">
      <w:pPr>
        <w:spacing w:after="0"/>
        <w:rPr>
          <w:rFonts w:ascii="Arial" w:hAnsi="Arial" w:eastAsia="Arial" w:cs="Arial"/>
        </w:rPr>
      </w:pPr>
    </w:p>
    <w:p xmlns:wp14="http://schemas.microsoft.com/office/word/2010/wordml" w:rsidP="367FB321" w14:paraId="14DACD9B" wp14:textId="77777777">
      <w:pPr>
        <w:spacing w:after="0"/>
        <w:rPr>
          <w:rFonts w:ascii="Arial" w:hAnsi="Arial" w:eastAsia="Arial" w:cs="Arial"/>
          <w:color w:val="5D7284"/>
          <w:sz w:val="22"/>
          <w:szCs w:val="22"/>
        </w:rPr>
      </w:pPr>
      <w:r w:rsidRPr="367FB321" w:rsidR="367FB321">
        <w:rPr>
          <w:rFonts w:ascii="Arial" w:hAnsi="Arial" w:eastAsia="Arial" w:cs="Arial"/>
          <w:color w:val="5D7284"/>
          <w:sz w:val="22"/>
          <w:szCs w:val="22"/>
        </w:rPr>
        <w:t>34:45</w:t>
      </w:r>
    </w:p>
    <w:p xmlns:wp14="http://schemas.microsoft.com/office/word/2010/wordml" w:rsidP="367FB321" w14:paraId="7313C259" wp14:textId="772E1C70">
      <w:pPr>
        <w:spacing w:after="0"/>
        <w:rPr>
          <w:rFonts w:ascii="Arial" w:hAnsi="Arial" w:eastAsia="Arial" w:cs="Arial"/>
          <w:sz w:val="22"/>
          <w:szCs w:val="22"/>
        </w:rPr>
      </w:pPr>
      <w:r w:rsidRPr="367FB321" w:rsidR="367FB321">
        <w:rPr>
          <w:rFonts w:ascii="Arial" w:hAnsi="Arial" w:eastAsia="Arial" w:cs="Arial"/>
          <w:sz w:val="22"/>
          <w:szCs w:val="22"/>
        </w:rPr>
        <w:t xml:space="preserve">He's </w:t>
      </w:r>
      <w:r w:rsidRPr="367FB321" w:rsidR="1A8E9FAF">
        <w:rPr>
          <w:rFonts w:ascii="Arial" w:hAnsi="Arial" w:eastAsia="Arial" w:cs="Arial"/>
          <w:sz w:val="22"/>
          <w:szCs w:val="22"/>
        </w:rPr>
        <w:t xml:space="preserve">just </w:t>
      </w:r>
      <w:r w:rsidRPr="367FB321" w:rsidR="367FB321">
        <w:rPr>
          <w:rFonts w:ascii="Arial" w:hAnsi="Arial" w:eastAsia="Arial" w:cs="Arial"/>
          <w:sz w:val="22"/>
          <w:szCs w:val="22"/>
        </w:rPr>
        <w:t xml:space="preserve">a lovely dog to be around. </w:t>
      </w:r>
    </w:p>
    <w:p xmlns:wp14="http://schemas.microsoft.com/office/word/2010/wordml" w:rsidP="367FB321" w14:paraId="007DCDA8" wp14:textId="77777777">
      <w:pPr>
        <w:spacing w:after="0"/>
        <w:rPr>
          <w:rFonts w:ascii="Arial" w:hAnsi="Arial" w:eastAsia="Arial" w:cs="Arial"/>
        </w:rPr>
      </w:pPr>
    </w:p>
    <w:p xmlns:wp14="http://schemas.microsoft.com/office/word/2010/wordml" w:rsidP="367FB321" w14:paraId="3438373D" wp14:textId="1BB6CB35">
      <w:pPr>
        <w:spacing w:after="0"/>
        <w:rPr>
          <w:rFonts w:ascii="Arial" w:hAnsi="Arial" w:eastAsia="Arial" w:cs="Arial"/>
          <w:sz w:val="22"/>
          <w:szCs w:val="22"/>
        </w:rPr>
      </w:pP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9FF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1128001"/>
    <w:rsid w:val="01DDD385"/>
    <w:rsid w:val="034E9758"/>
    <w:rsid w:val="045B5B9A"/>
    <w:rsid w:val="0485FB3C"/>
    <w:rsid w:val="053E4280"/>
    <w:rsid w:val="06E43058"/>
    <w:rsid w:val="0779D3FF"/>
    <w:rsid w:val="0792FC5C"/>
    <w:rsid w:val="07DDD798"/>
    <w:rsid w:val="0B969FCA"/>
    <w:rsid w:val="0D7F0A36"/>
    <w:rsid w:val="0E2B39AE"/>
    <w:rsid w:val="0F739BA2"/>
    <w:rsid w:val="0FADE9AB"/>
    <w:rsid w:val="1040BC7C"/>
    <w:rsid w:val="1040BC7C"/>
    <w:rsid w:val="105395C0"/>
    <w:rsid w:val="1584CC1A"/>
    <w:rsid w:val="159F5DDB"/>
    <w:rsid w:val="165246B4"/>
    <w:rsid w:val="184C4479"/>
    <w:rsid w:val="18FC23C5"/>
    <w:rsid w:val="190F7786"/>
    <w:rsid w:val="19D3F137"/>
    <w:rsid w:val="1A0662C0"/>
    <w:rsid w:val="1A8E9FAF"/>
    <w:rsid w:val="1F973958"/>
    <w:rsid w:val="207D91CA"/>
    <w:rsid w:val="20F8C896"/>
    <w:rsid w:val="213EC795"/>
    <w:rsid w:val="220356A6"/>
    <w:rsid w:val="226E6501"/>
    <w:rsid w:val="22C8E186"/>
    <w:rsid w:val="24A8F57F"/>
    <w:rsid w:val="2527E740"/>
    <w:rsid w:val="2645C7C2"/>
    <w:rsid w:val="26DECAB3"/>
    <w:rsid w:val="26FE0E25"/>
    <w:rsid w:val="282DAB91"/>
    <w:rsid w:val="28519640"/>
    <w:rsid w:val="28CE30B6"/>
    <w:rsid w:val="299FB1E2"/>
    <w:rsid w:val="2AD85D22"/>
    <w:rsid w:val="2DF2E769"/>
    <w:rsid w:val="2E0FFDE4"/>
    <w:rsid w:val="2E762160"/>
    <w:rsid w:val="2F66215A"/>
    <w:rsid w:val="2FB1A68E"/>
    <w:rsid w:val="3346B94E"/>
    <w:rsid w:val="33F5F5F8"/>
    <w:rsid w:val="3409DAA2"/>
    <w:rsid w:val="348498B2"/>
    <w:rsid w:val="35CBAB2D"/>
    <w:rsid w:val="367FB321"/>
    <w:rsid w:val="36C2E44A"/>
    <w:rsid w:val="3702F718"/>
    <w:rsid w:val="374E01D0"/>
    <w:rsid w:val="382159AD"/>
    <w:rsid w:val="3911B0CF"/>
    <w:rsid w:val="3A05B968"/>
    <w:rsid w:val="3A65377C"/>
    <w:rsid w:val="3B435D74"/>
    <w:rsid w:val="3B7B47D3"/>
    <w:rsid w:val="3BC6F0EA"/>
    <w:rsid w:val="3C08F563"/>
    <w:rsid w:val="3C1371A4"/>
    <w:rsid w:val="3CA520EA"/>
    <w:rsid w:val="3CAC5148"/>
    <w:rsid w:val="40B3D98D"/>
    <w:rsid w:val="40FC49C2"/>
    <w:rsid w:val="4381B056"/>
    <w:rsid w:val="43B319BD"/>
    <w:rsid w:val="4485F814"/>
    <w:rsid w:val="456C0FAA"/>
    <w:rsid w:val="45C91D49"/>
    <w:rsid w:val="46B50F59"/>
    <w:rsid w:val="46BB367A"/>
    <w:rsid w:val="4729924F"/>
    <w:rsid w:val="47FB4866"/>
    <w:rsid w:val="487F52E6"/>
    <w:rsid w:val="4BA478CF"/>
    <w:rsid w:val="4CC7269B"/>
    <w:rsid w:val="4D576713"/>
    <w:rsid w:val="4E917BF2"/>
    <w:rsid w:val="5070E30C"/>
    <w:rsid w:val="5136524F"/>
    <w:rsid w:val="52E4C1DC"/>
    <w:rsid w:val="53D061E4"/>
    <w:rsid w:val="558A5477"/>
    <w:rsid w:val="565CCE0A"/>
    <w:rsid w:val="56D23FAB"/>
    <w:rsid w:val="56FA5107"/>
    <w:rsid w:val="57EE8376"/>
    <w:rsid w:val="58E473D8"/>
    <w:rsid w:val="59588FE2"/>
    <w:rsid w:val="5965438C"/>
    <w:rsid w:val="5AA3A912"/>
    <w:rsid w:val="5B417A04"/>
    <w:rsid w:val="5D441CDD"/>
    <w:rsid w:val="5D610F0D"/>
    <w:rsid w:val="5EBCE2C5"/>
    <w:rsid w:val="5F1BB9E4"/>
    <w:rsid w:val="5F1D1980"/>
    <w:rsid w:val="5F4DA5DD"/>
    <w:rsid w:val="5F6CDDB9"/>
    <w:rsid w:val="5F9D4314"/>
    <w:rsid w:val="6343734F"/>
    <w:rsid w:val="638AF713"/>
    <w:rsid w:val="66BE2C02"/>
    <w:rsid w:val="69A2D955"/>
    <w:rsid w:val="6C5E0033"/>
    <w:rsid w:val="6C603F50"/>
    <w:rsid w:val="6D25FB57"/>
    <w:rsid w:val="6D450102"/>
    <w:rsid w:val="6D9817A1"/>
    <w:rsid w:val="6ED0D490"/>
    <w:rsid w:val="6F7C9221"/>
    <w:rsid w:val="70F46EB0"/>
    <w:rsid w:val="710D970D"/>
    <w:rsid w:val="71F96C7A"/>
    <w:rsid w:val="74F8D92F"/>
    <w:rsid w:val="7529C5BA"/>
    <w:rsid w:val="75D91AAA"/>
    <w:rsid w:val="76C61F07"/>
    <w:rsid w:val="7710A59C"/>
    <w:rsid w:val="7774EB0B"/>
    <w:rsid w:val="781DFF18"/>
    <w:rsid w:val="7A439DE3"/>
    <w:rsid w:val="7E86DACA"/>
    <w:rsid w:val="7FB5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e4926fdc76684a9e"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e61478-d582-4d2b-a332-bca6e97101d5}"/>
      </w:docPartPr>
      <w:docPartBody>
        <w:p w14:paraId="021EEF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B977F5600F874AA1A6DF9331F15C3C" ma:contentTypeVersion="14" ma:contentTypeDescription="Create a new document." ma:contentTypeScope="" ma:versionID="de02b0b60ca06844ec748e81bdb5a1a6">
  <xsd:schema xmlns:xsd="http://www.w3.org/2001/XMLSchema" xmlns:xs="http://www.w3.org/2001/XMLSchema" xmlns:p="http://schemas.microsoft.com/office/2006/metadata/properties" xmlns:ns2="13c8e378-5816-4770-a9df-2f4e24aa8796" xmlns:ns3="91652f9e-73f7-4cb2-a180-d586d814bc07" targetNamespace="http://schemas.microsoft.com/office/2006/metadata/properties" ma:root="true" ma:fieldsID="bc377f9278cf4082411be1e700e3d57a" ns2:_="" ns3:_="">
    <xsd:import namespace="13c8e378-5816-4770-a9df-2f4e24aa8796"/>
    <xsd:import namespace="91652f9e-73f7-4cb2-a180-d586d814b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8e378-5816-4770-a9df-2f4e24aa8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2f9e-73f7-4cb2-a180-d586d814b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1652f9e-73f7-4cb2-a180-d586d814bc07" xsi:nil="true"/>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056BF3E8-B8C4-4E10-8BB3-F9C7EADF74E7}"/>
</file>

<file path=customXml/itemProps3.xml><?xml version="1.0" encoding="utf-8"?>
<ds:datastoreItem xmlns:ds="http://schemas.openxmlformats.org/officeDocument/2006/customXml" ds:itemID="{36F4DC25-F2FB-494D-B100-157D64E1F817}"/>
</file>

<file path=customXml/itemProps4.xml><?xml version="1.0" encoding="utf-8"?>
<ds:datastoreItem xmlns:ds="http://schemas.openxmlformats.org/officeDocument/2006/customXml" ds:itemID="{5EAFC9ED-676B-4A3E-8D19-81BF41C530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Guest User</lastModifiedBy>
  <revision>8</revision>
  <dcterms:created xsi:type="dcterms:W3CDTF">2019-09-10T23:59:00.0000000Z</dcterms:created>
  <dcterms:modified xsi:type="dcterms:W3CDTF">2021-09-11T13:01:26.5082729Z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0x010100E8B977F5600F874AA1A6DF9331F15C3C</vt:lpwstr>
  </property>
</Properties>
</file>